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3D17A6" w:rsidRDefault="00DF10B9" w:rsidP="00C638BD">
      <w:pPr>
        <w:pStyle w:val="Heading1"/>
        <w:rPr>
          <w:sz w:val="20"/>
          <w:szCs w:val="20"/>
        </w:rPr>
      </w:pPr>
      <w:r w:rsidRPr="003D17A6">
        <w:rPr>
          <w:sz w:val="20"/>
          <w:szCs w:val="20"/>
        </w:rPr>
        <w:t>Terms &amp; Conditions ("Conditions of Entry")</w:t>
      </w:r>
    </w:p>
    <w:tbl>
      <w:tblPr>
        <w:tblStyle w:val="TableGrid"/>
        <w:tblW w:w="0" w:type="auto"/>
        <w:tblLook w:val="04A0" w:firstRow="1" w:lastRow="0" w:firstColumn="1" w:lastColumn="0" w:noHBand="0" w:noVBand="1"/>
      </w:tblPr>
      <w:tblGrid>
        <w:gridCol w:w="1253"/>
        <w:gridCol w:w="9275"/>
      </w:tblGrid>
      <w:tr w:rsidR="00702518" w:rsidRPr="003D17A6">
        <w:tc>
          <w:tcPr>
            <w:tcW w:w="10538" w:type="dxa"/>
            <w:gridSpan w:val="2"/>
          </w:tcPr>
          <w:p w:rsidR="00702518" w:rsidRPr="003D17A6" w:rsidRDefault="00C4209B">
            <w:pPr>
              <w:jc w:val="center"/>
              <w:rPr>
                <w:sz w:val="20"/>
                <w:szCs w:val="20"/>
              </w:rPr>
            </w:pPr>
            <w:r w:rsidRPr="003D17A6">
              <w:rPr>
                <w:b/>
                <w:sz w:val="20"/>
                <w:szCs w:val="20"/>
              </w:rPr>
              <w:t>Schedule</w:t>
            </w:r>
          </w:p>
        </w:tc>
      </w:tr>
      <w:tr w:rsidR="00702518" w:rsidRPr="003D17A6">
        <w:tc>
          <w:tcPr>
            <w:tcW w:w="567" w:type="dxa"/>
          </w:tcPr>
          <w:p w:rsidR="00702518" w:rsidRPr="003D17A6" w:rsidRDefault="00C4209B">
            <w:pPr>
              <w:rPr>
                <w:sz w:val="20"/>
                <w:szCs w:val="20"/>
              </w:rPr>
            </w:pPr>
            <w:r w:rsidRPr="003D17A6">
              <w:rPr>
                <w:b/>
                <w:sz w:val="20"/>
                <w:szCs w:val="20"/>
              </w:rPr>
              <w:t xml:space="preserve">Promotion: </w:t>
            </w:r>
          </w:p>
        </w:tc>
        <w:tc>
          <w:tcPr>
            <w:tcW w:w="567" w:type="dxa"/>
          </w:tcPr>
          <w:p w:rsidR="00702518" w:rsidRPr="003D17A6" w:rsidRDefault="00545F8B" w:rsidP="00064808">
            <w:pPr>
              <w:rPr>
                <w:sz w:val="20"/>
                <w:szCs w:val="20"/>
              </w:rPr>
            </w:pPr>
            <w:r>
              <w:rPr>
                <w:sz w:val="20"/>
                <w:szCs w:val="20"/>
              </w:rPr>
              <w:t>T</w:t>
            </w:r>
            <w:r w:rsidR="007F32AA">
              <w:rPr>
                <w:sz w:val="20"/>
                <w:szCs w:val="20"/>
              </w:rPr>
              <w:t xml:space="preserve">oday Show </w:t>
            </w:r>
            <w:r w:rsidR="00696F20">
              <w:rPr>
                <w:sz w:val="20"/>
                <w:szCs w:val="20"/>
              </w:rPr>
              <w:t xml:space="preserve">Father’s Day competition </w:t>
            </w:r>
          </w:p>
        </w:tc>
      </w:tr>
      <w:tr w:rsidR="00702518" w:rsidRPr="003D17A6">
        <w:tc>
          <w:tcPr>
            <w:tcW w:w="567" w:type="dxa"/>
          </w:tcPr>
          <w:p w:rsidR="00702518" w:rsidRPr="003D17A6" w:rsidRDefault="00C4209B">
            <w:pPr>
              <w:rPr>
                <w:sz w:val="20"/>
                <w:szCs w:val="20"/>
              </w:rPr>
            </w:pPr>
            <w:r w:rsidRPr="003D17A6">
              <w:rPr>
                <w:b/>
                <w:sz w:val="20"/>
                <w:szCs w:val="20"/>
              </w:rPr>
              <w:t xml:space="preserve">Promoter: </w:t>
            </w:r>
          </w:p>
        </w:tc>
        <w:tc>
          <w:tcPr>
            <w:tcW w:w="567" w:type="dxa"/>
          </w:tcPr>
          <w:p w:rsidR="00702518" w:rsidRPr="003D17A6" w:rsidRDefault="00C4209B">
            <w:pPr>
              <w:rPr>
                <w:sz w:val="20"/>
                <w:szCs w:val="20"/>
              </w:rPr>
            </w:pPr>
            <w:r w:rsidRPr="003D17A6">
              <w:rPr>
                <w:sz w:val="20"/>
                <w:szCs w:val="20"/>
              </w:rPr>
              <w:t>Nine Network Australia Pty Ltd ABN 88 008 685 407, 24 Artarmon Road, Willoughby, NSW 2068, Australia. Ph: (02) 9906 9999</w:t>
            </w:r>
          </w:p>
        </w:tc>
      </w:tr>
      <w:tr w:rsidR="00702518" w:rsidRPr="003D17A6">
        <w:tc>
          <w:tcPr>
            <w:tcW w:w="567" w:type="dxa"/>
          </w:tcPr>
          <w:p w:rsidR="00702518" w:rsidRPr="003D17A6" w:rsidRDefault="00C4209B">
            <w:pPr>
              <w:rPr>
                <w:sz w:val="20"/>
                <w:szCs w:val="20"/>
              </w:rPr>
            </w:pPr>
            <w:r w:rsidRPr="003D17A6">
              <w:rPr>
                <w:b/>
                <w:sz w:val="20"/>
                <w:szCs w:val="20"/>
              </w:rPr>
              <w:t>Promotional Period:</w:t>
            </w:r>
          </w:p>
        </w:tc>
        <w:tc>
          <w:tcPr>
            <w:tcW w:w="567" w:type="dxa"/>
          </w:tcPr>
          <w:p w:rsidR="00702518" w:rsidRPr="003D17A6" w:rsidRDefault="00C4209B">
            <w:pPr>
              <w:rPr>
                <w:sz w:val="20"/>
                <w:szCs w:val="20"/>
              </w:rPr>
            </w:pPr>
            <w:r w:rsidRPr="003D17A6">
              <w:rPr>
                <w:b/>
                <w:sz w:val="20"/>
                <w:szCs w:val="20"/>
              </w:rPr>
              <w:t xml:space="preserve">Start date: </w:t>
            </w:r>
            <w:r w:rsidR="00696F20" w:rsidRPr="00E72A9A">
              <w:rPr>
                <w:sz w:val="20"/>
                <w:szCs w:val="20"/>
              </w:rPr>
              <w:t>30</w:t>
            </w:r>
            <w:r w:rsidR="00E5342C" w:rsidRPr="00E72A9A">
              <w:rPr>
                <w:sz w:val="20"/>
                <w:szCs w:val="20"/>
              </w:rPr>
              <w:t>/</w:t>
            </w:r>
            <w:r w:rsidR="00696F20" w:rsidRPr="00E72A9A">
              <w:rPr>
                <w:sz w:val="20"/>
                <w:szCs w:val="20"/>
              </w:rPr>
              <w:t>08</w:t>
            </w:r>
            <w:r w:rsidRPr="00E72A9A">
              <w:rPr>
                <w:sz w:val="20"/>
                <w:szCs w:val="20"/>
              </w:rPr>
              <w:t>/1</w:t>
            </w:r>
            <w:r w:rsidR="00696F20" w:rsidRPr="00E72A9A">
              <w:rPr>
                <w:sz w:val="20"/>
                <w:szCs w:val="20"/>
              </w:rPr>
              <w:t>9</w:t>
            </w:r>
            <w:r w:rsidRPr="00E72A9A">
              <w:rPr>
                <w:sz w:val="20"/>
                <w:szCs w:val="20"/>
              </w:rPr>
              <w:t xml:space="preserve"> at </w:t>
            </w:r>
            <w:r w:rsidR="00E5342C" w:rsidRPr="00E72A9A">
              <w:rPr>
                <w:sz w:val="20"/>
                <w:szCs w:val="20"/>
              </w:rPr>
              <w:t>05</w:t>
            </w:r>
            <w:r w:rsidR="00E5342C">
              <w:rPr>
                <w:sz w:val="20"/>
                <w:szCs w:val="20"/>
              </w:rPr>
              <w:t>:3</w:t>
            </w:r>
            <w:r w:rsidR="00103333">
              <w:rPr>
                <w:sz w:val="20"/>
                <w:szCs w:val="20"/>
              </w:rPr>
              <w:t>0</w:t>
            </w:r>
            <w:r w:rsidR="007F32AA">
              <w:rPr>
                <w:sz w:val="20"/>
                <w:szCs w:val="20"/>
              </w:rPr>
              <w:t>am</w:t>
            </w:r>
            <w:r w:rsidR="00103333">
              <w:rPr>
                <w:sz w:val="20"/>
                <w:szCs w:val="20"/>
              </w:rPr>
              <w:t xml:space="preserve"> </w:t>
            </w:r>
            <w:r w:rsidR="00A7067E">
              <w:rPr>
                <w:sz w:val="20"/>
                <w:szCs w:val="20"/>
              </w:rPr>
              <w:t>AES</w:t>
            </w:r>
            <w:r w:rsidRPr="003D17A6">
              <w:rPr>
                <w:sz w:val="20"/>
                <w:szCs w:val="20"/>
              </w:rPr>
              <w:t>T</w:t>
            </w:r>
          </w:p>
          <w:p w:rsidR="00702518" w:rsidRPr="003D17A6" w:rsidRDefault="00C4209B" w:rsidP="00A7067E">
            <w:pPr>
              <w:rPr>
                <w:sz w:val="20"/>
                <w:szCs w:val="20"/>
              </w:rPr>
            </w:pPr>
            <w:r w:rsidRPr="003D17A6">
              <w:rPr>
                <w:b/>
                <w:sz w:val="20"/>
                <w:szCs w:val="20"/>
              </w:rPr>
              <w:t xml:space="preserve">End date: </w:t>
            </w:r>
            <w:r w:rsidR="00696F20" w:rsidRPr="00E72A9A">
              <w:rPr>
                <w:sz w:val="20"/>
                <w:szCs w:val="20"/>
              </w:rPr>
              <w:t>31</w:t>
            </w:r>
            <w:r w:rsidR="00E5342C" w:rsidRPr="00E72A9A">
              <w:rPr>
                <w:sz w:val="20"/>
                <w:szCs w:val="20"/>
              </w:rPr>
              <w:t>/</w:t>
            </w:r>
            <w:r w:rsidR="00696F20" w:rsidRPr="00E72A9A">
              <w:rPr>
                <w:sz w:val="20"/>
                <w:szCs w:val="20"/>
              </w:rPr>
              <w:t>08</w:t>
            </w:r>
            <w:r w:rsidR="00E5342C" w:rsidRPr="00E72A9A">
              <w:rPr>
                <w:sz w:val="20"/>
                <w:szCs w:val="20"/>
              </w:rPr>
              <w:t>/1</w:t>
            </w:r>
            <w:r w:rsidR="00696F20" w:rsidRPr="00E72A9A">
              <w:rPr>
                <w:sz w:val="20"/>
                <w:szCs w:val="20"/>
              </w:rPr>
              <w:t>9</w:t>
            </w:r>
            <w:r w:rsidR="00E5342C" w:rsidRPr="00E72A9A">
              <w:rPr>
                <w:sz w:val="20"/>
                <w:szCs w:val="20"/>
              </w:rPr>
              <w:t xml:space="preserve"> at</w:t>
            </w:r>
            <w:r w:rsidR="00E5342C">
              <w:rPr>
                <w:sz w:val="20"/>
                <w:szCs w:val="20"/>
              </w:rPr>
              <w:t xml:space="preserve"> 11:59pm</w:t>
            </w:r>
            <w:r w:rsidR="00A7067E">
              <w:rPr>
                <w:sz w:val="20"/>
                <w:szCs w:val="20"/>
              </w:rPr>
              <w:t xml:space="preserve"> AES</w:t>
            </w:r>
            <w:r w:rsidRPr="003D17A6">
              <w:rPr>
                <w:sz w:val="20"/>
                <w:szCs w:val="20"/>
              </w:rPr>
              <w:t>T</w:t>
            </w:r>
          </w:p>
        </w:tc>
      </w:tr>
      <w:tr w:rsidR="00702518" w:rsidRPr="003D17A6">
        <w:tc>
          <w:tcPr>
            <w:tcW w:w="567" w:type="dxa"/>
          </w:tcPr>
          <w:p w:rsidR="00702518" w:rsidRPr="003D17A6" w:rsidRDefault="00C4209B">
            <w:pPr>
              <w:rPr>
                <w:sz w:val="20"/>
                <w:szCs w:val="20"/>
              </w:rPr>
            </w:pPr>
            <w:r w:rsidRPr="003D17A6">
              <w:rPr>
                <w:b/>
                <w:sz w:val="20"/>
                <w:szCs w:val="20"/>
              </w:rPr>
              <w:t xml:space="preserve">Eligible entrants: </w:t>
            </w:r>
          </w:p>
        </w:tc>
        <w:tc>
          <w:tcPr>
            <w:tcW w:w="567" w:type="dxa"/>
          </w:tcPr>
          <w:p w:rsidR="00702518" w:rsidRPr="003D17A6" w:rsidRDefault="007F32AA" w:rsidP="007F32AA">
            <w:pPr>
              <w:rPr>
                <w:sz w:val="20"/>
                <w:szCs w:val="20"/>
              </w:rPr>
            </w:pPr>
            <w:r>
              <w:rPr>
                <w:sz w:val="20"/>
                <w:szCs w:val="20"/>
              </w:rPr>
              <w:t>Entry is open</w:t>
            </w:r>
            <w:r w:rsidR="00C4209B" w:rsidRPr="003D17A6">
              <w:rPr>
                <w:sz w:val="20"/>
                <w:szCs w:val="20"/>
              </w:rPr>
              <w:t xml:space="preserve"> to</w:t>
            </w:r>
            <w:r>
              <w:rPr>
                <w:sz w:val="20"/>
                <w:szCs w:val="20"/>
              </w:rPr>
              <w:t xml:space="preserve"> all Australian residents</w:t>
            </w:r>
            <w:r w:rsidR="00C4209B" w:rsidRPr="003D17A6">
              <w:rPr>
                <w:sz w:val="20"/>
                <w:szCs w:val="20"/>
              </w:rPr>
              <w:t>. Entrants under the age of 18 must have parent or legal guardian approval to enter.</w:t>
            </w:r>
            <w:r w:rsidR="00A7067E">
              <w:rPr>
                <w:sz w:val="20"/>
                <w:szCs w:val="20"/>
              </w:rPr>
              <w:t xml:space="preserve"> </w:t>
            </w:r>
          </w:p>
        </w:tc>
      </w:tr>
      <w:tr w:rsidR="00702518" w:rsidRPr="003D17A6">
        <w:tc>
          <w:tcPr>
            <w:tcW w:w="567" w:type="dxa"/>
          </w:tcPr>
          <w:p w:rsidR="00702518" w:rsidRPr="003D17A6" w:rsidRDefault="00C4209B">
            <w:pPr>
              <w:rPr>
                <w:sz w:val="20"/>
                <w:szCs w:val="20"/>
              </w:rPr>
            </w:pPr>
            <w:r w:rsidRPr="003D17A6">
              <w:rPr>
                <w:b/>
                <w:sz w:val="20"/>
                <w:szCs w:val="20"/>
              </w:rPr>
              <w:t>How to Enter:</w:t>
            </w:r>
          </w:p>
        </w:tc>
        <w:tc>
          <w:tcPr>
            <w:tcW w:w="567" w:type="dxa"/>
          </w:tcPr>
          <w:p w:rsidR="00702518" w:rsidRPr="003D17A6" w:rsidRDefault="00C4209B" w:rsidP="00E5342C">
            <w:pPr>
              <w:rPr>
                <w:sz w:val="20"/>
                <w:szCs w:val="20"/>
              </w:rPr>
            </w:pPr>
            <w:r w:rsidRPr="003D17A6">
              <w:rPr>
                <w:sz w:val="20"/>
                <w:szCs w:val="20"/>
              </w:rPr>
              <w:t xml:space="preserve">To enter the Promotion, the entrant must </w:t>
            </w:r>
            <w:r w:rsidR="003D17A6">
              <w:rPr>
                <w:sz w:val="20"/>
                <w:szCs w:val="20"/>
              </w:rPr>
              <w:t>visit</w:t>
            </w:r>
            <w:r w:rsidRPr="003D17A6">
              <w:rPr>
                <w:sz w:val="20"/>
                <w:szCs w:val="20"/>
              </w:rPr>
              <w:t xml:space="preserve"> </w:t>
            </w:r>
            <w:hyperlink r:id="rId8" w:history="1">
              <w:r w:rsidR="008E008C" w:rsidRPr="00F21CE0">
                <w:rPr>
                  <w:rStyle w:val="Hyperlink"/>
                  <w:sz w:val="20"/>
                  <w:szCs w:val="20"/>
                </w:rPr>
                <w:t>www.todayshow.com.au</w:t>
              </w:r>
            </w:hyperlink>
            <w:r w:rsidR="00696F20" w:rsidRPr="00553720">
              <w:t xml:space="preserve"> </w:t>
            </w:r>
            <w:r w:rsidR="007F32AA">
              <w:rPr>
                <w:sz w:val="20"/>
                <w:szCs w:val="20"/>
              </w:rPr>
              <w:t xml:space="preserve"> and fill </w:t>
            </w:r>
            <w:r w:rsidRPr="003D17A6">
              <w:rPr>
                <w:sz w:val="20"/>
                <w:szCs w:val="20"/>
              </w:rPr>
              <w:t xml:space="preserve">out </w:t>
            </w:r>
            <w:r w:rsidR="00DB2DDD">
              <w:rPr>
                <w:sz w:val="20"/>
                <w:szCs w:val="20"/>
              </w:rPr>
              <w:t xml:space="preserve">the </w:t>
            </w:r>
            <w:r w:rsidRPr="003D17A6">
              <w:rPr>
                <w:sz w:val="20"/>
                <w:szCs w:val="20"/>
              </w:rPr>
              <w:t xml:space="preserve">entry form </w:t>
            </w:r>
            <w:r w:rsidR="003C4FBB">
              <w:rPr>
                <w:sz w:val="20"/>
                <w:szCs w:val="20"/>
              </w:rPr>
              <w:t>with all requested det</w:t>
            </w:r>
            <w:bookmarkStart w:id="0" w:name="_GoBack"/>
            <w:bookmarkEnd w:id="0"/>
            <w:r w:rsidR="003C4FBB">
              <w:rPr>
                <w:sz w:val="20"/>
                <w:szCs w:val="20"/>
              </w:rPr>
              <w:t>ails, including their</w:t>
            </w:r>
            <w:r w:rsidRPr="003D17A6">
              <w:rPr>
                <w:sz w:val="20"/>
                <w:szCs w:val="20"/>
              </w:rPr>
              <w:t xml:space="preserve"> full name, contact number, email address</w:t>
            </w:r>
            <w:r w:rsidR="00696F20">
              <w:rPr>
                <w:sz w:val="20"/>
                <w:szCs w:val="20"/>
              </w:rPr>
              <w:t>, postcode and state</w:t>
            </w:r>
            <w:r w:rsidRPr="003D17A6">
              <w:rPr>
                <w:sz w:val="20"/>
                <w:szCs w:val="20"/>
              </w:rPr>
              <w:t xml:space="preserve"> and </w:t>
            </w:r>
            <w:r w:rsidR="002A23A9">
              <w:rPr>
                <w:sz w:val="20"/>
                <w:szCs w:val="20"/>
              </w:rPr>
              <w:t>an answer to the promotional question:</w:t>
            </w:r>
            <w:r w:rsidRPr="003D17A6">
              <w:rPr>
                <w:sz w:val="20"/>
                <w:szCs w:val="20"/>
              </w:rPr>
              <w:t xml:space="preserve"> </w:t>
            </w:r>
            <w:r w:rsidR="003C4FBB">
              <w:rPr>
                <w:sz w:val="20"/>
                <w:szCs w:val="20"/>
              </w:rPr>
              <w:t>“</w:t>
            </w:r>
            <w:r w:rsidR="00E5342C">
              <w:rPr>
                <w:b/>
                <w:sz w:val="20"/>
                <w:szCs w:val="20"/>
              </w:rPr>
              <w:t xml:space="preserve">Tell us in 25 </w:t>
            </w:r>
            <w:r w:rsidR="00696F20">
              <w:rPr>
                <w:b/>
                <w:sz w:val="20"/>
                <w:szCs w:val="20"/>
              </w:rPr>
              <w:t>w</w:t>
            </w:r>
            <w:r w:rsidR="00E5342C">
              <w:rPr>
                <w:b/>
                <w:sz w:val="20"/>
                <w:szCs w:val="20"/>
              </w:rPr>
              <w:t>ords or fewer why you</w:t>
            </w:r>
            <w:r w:rsidR="00696F20">
              <w:rPr>
                <w:b/>
                <w:sz w:val="20"/>
                <w:szCs w:val="20"/>
              </w:rPr>
              <w:t xml:space="preserve"> want to win a BBQ for your Dad?</w:t>
            </w:r>
            <w:r w:rsidR="007F32AA">
              <w:rPr>
                <w:b/>
                <w:sz w:val="20"/>
                <w:szCs w:val="20"/>
              </w:rPr>
              <w:t>”</w:t>
            </w:r>
            <w:r w:rsidR="00944E39" w:rsidRPr="00944E39">
              <w:rPr>
                <w:sz w:val="20"/>
                <w:szCs w:val="20"/>
              </w:rPr>
              <w:t xml:space="preserve"> </w:t>
            </w:r>
            <w:r w:rsidR="003C4FBB">
              <w:rPr>
                <w:sz w:val="20"/>
                <w:szCs w:val="20"/>
              </w:rPr>
              <w:t>and submit the fully completed form</w:t>
            </w:r>
            <w:r w:rsidRPr="003D17A6">
              <w:rPr>
                <w:sz w:val="20"/>
                <w:szCs w:val="20"/>
              </w:rPr>
              <w:t xml:space="preserve"> during the Promotional Period. </w:t>
            </w:r>
          </w:p>
        </w:tc>
      </w:tr>
      <w:tr w:rsidR="00702518" w:rsidRPr="003D17A6">
        <w:tc>
          <w:tcPr>
            <w:tcW w:w="567" w:type="dxa"/>
          </w:tcPr>
          <w:p w:rsidR="00702518" w:rsidRPr="003D17A6" w:rsidRDefault="00C4209B">
            <w:pPr>
              <w:rPr>
                <w:sz w:val="20"/>
                <w:szCs w:val="20"/>
              </w:rPr>
            </w:pPr>
            <w:r w:rsidRPr="003D17A6">
              <w:rPr>
                <w:b/>
                <w:sz w:val="20"/>
                <w:szCs w:val="20"/>
              </w:rPr>
              <w:t>Entries permitted:</w:t>
            </w:r>
          </w:p>
        </w:tc>
        <w:tc>
          <w:tcPr>
            <w:tcW w:w="567" w:type="dxa"/>
          </w:tcPr>
          <w:p w:rsidR="00702518" w:rsidRPr="003D17A6" w:rsidRDefault="00C4209B">
            <w:pPr>
              <w:rPr>
                <w:sz w:val="20"/>
                <w:szCs w:val="20"/>
              </w:rPr>
            </w:pPr>
            <w:r w:rsidRPr="003D17A6">
              <w:rPr>
                <w:sz w:val="20"/>
                <w:szCs w:val="20"/>
              </w:rPr>
              <w:t xml:space="preserve">Only one (1) eligible entry per person will be accepted. By completing the entry method, the entrant will receive one (1) entry. </w:t>
            </w:r>
          </w:p>
        </w:tc>
      </w:tr>
      <w:tr w:rsidR="00702518" w:rsidRPr="003D17A6">
        <w:tc>
          <w:tcPr>
            <w:tcW w:w="567" w:type="dxa"/>
          </w:tcPr>
          <w:p w:rsidR="00702518" w:rsidRPr="003D17A6" w:rsidRDefault="00C4209B">
            <w:pPr>
              <w:rPr>
                <w:sz w:val="20"/>
                <w:szCs w:val="20"/>
              </w:rPr>
            </w:pPr>
            <w:r w:rsidRPr="003D17A6">
              <w:rPr>
                <w:b/>
                <w:sz w:val="20"/>
                <w:szCs w:val="20"/>
              </w:rPr>
              <w:t xml:space="preserve">Total Prize Pool: </w:t>
            </w:r>
          </w:p>
        </w:tc>
        <w:tc>
          <w:tcPr>
            <w:tcW w:w="567" w:type="dxa"/>
          </w:tcPr>
          <w:p w:rsidR="00702518" w:rsidRPr="003D17A6" w:rsidRDefault="007F32AA" w:rsidP="00E5342C">
            <w:pPr>
              <w:rPr>
                <w:sz w:val="20"/>
                <w:szCs w:val="20"/>
              </w:rPr>
            </w:pPr>
            <w:r>
              <w:rPr>
                <w:sz w:val="20"/>
                <w:szCs w:val="20"/>
              </w:rPr>
              <w:t>RRP$</w:t>
            </w:r>
            <w:r w:rsidR="00696F20">
              <w:rPr>
                <w:sz w:val="20"/>
                <w:szCs w:val="20"/>
              </w:rPr>
              <w:t>9,</w:t>
            </w:r>
            <w:r w:rsidR="00D41CA3">
              <w:rPr>
                <w:sz w:val="20"/>
                <w:szCs w:val="20"/>
              </w:rPr>
              <w:t>990</w:t>
            </w:r>
          </w:p>
        </w:tc>
      </w:tr>
      <w:tr w:rsidR="00702518" w:rsidRPr="003D17A6" w:rsidTr="007F32AA">
        <w:trPr>
          <w:trHeight w:val="2469"/>
        </w:trPr>
        <w:tc>
          <w:tcPr>
            <w:tcW w:w="10538" w:type="dxa"/>
            <w:gridSpan w:val="2"/>
          </w:tcPr>
          <w:p w:rsidR="00702518" w:rsidRPr="003D17A6" w:rsidRDefault="00702518">
            <w:pPr>
              <w:rPr>
                <w:sz w:val="20"/>
                <w:szCs w:val="20"/>
              </w:rPr>
            </w:pPr>
          </w:p>
          <w:tbl>
            <w:tblPr>
              <w:tblStyle w:val="TableGrid"/>
              <w:tblW w:w="0" w:type="auto"/>
              <w:tblLook w:val="04A0" w:firstRow="1" w:lastRow="0" w:firstColumn="1" w:lastColumn="0" w:noHBand="0" w:noVBand="1"/>
            </w:tblPr>
            <w:tblGrid>
              <w:gridCol w:w="3843"/>
              <w:gridCol w:w="1047"/>
              <w:gridCol w:w="1049"/>
              <w:gridCol w:w="1051"/>
              <w:gridCol w:w="3312"/>
            </w:tblGrid>
            <w:tr w:rsidR="00702518" w:rsidRPr="003D17A6">
              <w:tc>
                <w:tcPr>
                  <w:tcW w:w="3969" w:type="dxa"/>
                </w:tcPr>
                <w:p w:rsidR="00702518" w:rsidRPr="003D17A6" w:rsidRDefault="00C4209B">
                  <w:pPr>
                    <w:jc w:val="center"/>
                    <w:rPr>
                      <w:sz w:val="20"/>
                      <w:szCs w:val="20"/>
                    </w:rPr>
                  </w:pPr>
                  <w:r w:rsidRPr="003D17A6">
                    <w:rPr>
                      <w:b/>
                      <w:sz w:val="20"/>
                      <w:szCs w:val="20"/>
                    </w:rPr>
                    <w:t>Prize Description</w:t>
                  </w:r>
                </w:p>
              </w:tc>
              <w:tc>
                <w:tcPr>
                  <w:tcW w:w="1054" w:type="dxa"/>
                </w:tcPr>
                <w:p w:rsidR="00702518" w:rsidRPr="003D17A6" w:rsidRDefault="00C4209B">
                  <w:pPr>
                    <w:jc w:val="center"/>
                    <w:rPr>
                      <w:sz w:val="20"/>
                      <w:szCs w:val="20"/>
                    </w:rPr>
                  </w:pPr>
                  <w:r w:rsidRPr="003D17A6">
                    <w:rPr>
                      <w:b/>
                      <w:sz w:val="20"/>
                      <w:szCs w:val="20"/>
                    </w:rPr>
                    <w:t>Number of this prize</w:t>
                  </w:r>
                </w:p>
              </w:tc>
              <w:tc>
                <w:tcPr>
                  <w:tcW w:w="1054" w:type="dxa"/>
                </w:tcPr>
                <w:p w:rsidR="00702518" w:rsidRPr="003D17A6" w:rsidRDefault="00C4209B">
                  <w:pPr>
                    <w:jc w:val="center"/>
                    <w:rPr>
                      <w:sz w:val="20"/>
                      <w:szCs w:val="20"/>
                    </w:rPr>
                  </w:pPr>
                  <w:r w:rsidRPr="003D17A6">
                    <w:rPr>
                      <w:b/>
                      <w:sz w:val="20"/>
                      <w:szCs w:val="20"/>
                    </w:rPr>
                    <w:t>Value (per prize)</w:t>
                  </w:r>
                </w:p>
              </w:tc>
              <w:tc>
                <w:tcPr>
                  <w:tcW w:w="1054" w:type="dxa"/>
                </w:tcPr>
                <w:p w:rsidR="00702518" w:rsidRPr="003D17A6" w:rsidRDefault="00C4209B">
                  <w:pPr>
                    <w:jc w:val="center"/>
                    <w:rPr>
                      <w:sz w:val="20"/>
                      <w:szCs w:val="20"/>
                    </w:rPr>
                  </w:pPr>
                  <w:r w:rsidRPr="003D17A6">
                    <w:rPr>
                      <w:b/>
                      <w:sz w:val="20"/>
                      <w:szCs w:val="20"/>
                    </w:rPr>
                    <w:t>Winning Method</w:t>
                  </w:r>
                </w:p>
              </w:tc>
              <w:tc>
                <w:tcPr>
                  <w:tcW w:w="3402" w:type="dxa"/>
                </w:tcPr>
                <w:p w:rsidR="00702518" w:rsidRPr="003D17A6" w:rsidRDefault="00C4209B">
                  <w:pPr>
                    <w:jc w:val="center"/>
                    <w:rPr>
                      <w:sz w:val="20"/>
                      <w:szCs w:val="20"/>
                    </w:rPr>
                  </w:pPr>
                  <w:r w:rsidRPr="003D17A6">
                    <w:rPr>
                      <w:b/>
                      <w:sz w:val="20"/>
                      <w:szCs w:val="20"/>
                    </w:rPr>
                    <w:t>Conditions</w:t>
                  </w:r>
                </w:p>
              </w:tc>
            </w:tr>
            <w:tr w:rsidR="00702518" w:rsidRPr="003D17A6">
              <w:tc>
                <w:tcPr>
                  <w:tcW w:w="3969" w:type="dxa"/>
                </w:tcPr>
                <w:p w:rsidR="00702518" w:rsidRDefault="001D659A">
                  <w:pPr>
                    <w:rPr>
                      <w:sz w:val="20"/>
                      <w:szCs w:val="20"/>
                    </w:rPr>
                  </w:pPr>
                  <w:r>
                    <w:rPr>
                      <w:sz w:val="20"/>
                      <w:szCs w:val="20"/>
                    </w:rPr>
                    <w:t xml:space="preserve">One (1) </w:t>
                  </w:r>
                  <w:proofErr w:type="spellStart"/>
                  <w:r w:rsidR="007F32AA">
                    <w:rPr>
                      <w:sz w:val="20"/>
                      <w:szCs w:val="20"/>
                    </w:rPr>
                    <w:t>Everdure</w:t>
                  </w:r>
                  <w:proofErr w:type="spellEnd"/>
                  <w:r w:rsidR="007F32AA">
                    <w:rPr>
                      <w:sz w:val="20"/>
                      <w:szCs w:val="20"/>
                    </w:rPr>
                    <w:t xml:space="preserve"> by Heston Blumenthal </w:t>
                  </w:r>
                  <w:r w:rsidR="00064808">
                    <w:rPr>
                      <w:sz w:val="20"/>
                      <w:szCs w:val="20"/>
                    </w:rPr>
                    <w:t>–</w:t>
                  </w:r>
                  <w:r w:rsidR="007F32AA">
                    <w:rPr>
                      <w:sz w:val="20"/>
                      <w:szCs w:val="20"/>
                    </w:rPr>
                    <w:t xml:space="preserve"> </w:t>
                  </w:r>
                  <w:r w:rsidR="00696F20">
                    <w:rPr>
                      <w:sz w:val="20"/>
                      <w:szCs w:val="20"/>
                    </w:rPr>
                    <w:t xml:space="preserve">Furnace </w:t>
                  </w:r>
                  <w:r w:rsidR="001224B5">
                    <w:rPr>
                      <w:sz w:val="20"/>
                      <w:szCs w:val="20"/>
                    </w:rPr>
                    <w:t xml:space="preserve">Gas </w:t>
                  </w:r>
                  <w:r w:rsidR="00696F20">
                    <w:rPr>
                      <w:sz w:val="20"/>
                      <w:szCs w:val="20"/>
                    </w:rPr>
                    <w:t>BBQ</w:t>
                  </w:r>
                </w:p>
                <w:p w:rsidR="00A7067E" w:rsidRPr="003D17A6" w:rsidRDefault="00A7067E">
                  <w:pPr>
                    <w:rPr>
                      <w:sz w:val="20"/>
                      <w:szCs w:val="20"/>
                    </w:rPr>
                  </w:pPr>
                </w:p>
                <w:p w:rsidR="00702518" w:rsidRPr="003D17A6" w:rsidRDefault="00702518">
                  <w:pPr>
                    <w:rPr>
                      <w:sz w:val="20"/>
                      <w:szCs w:val="20"/>
                    </w:rPr>
                  </w:pPr>
                </w:p>
              </w:tc>
              <w:tc>
                <w:tcPr>
                  <w:tcW w:w="1054" w:type="dxa"/>
                </w:tcPr>
                <w:p w:rsidR="00702518" w:rsidRPr="003D17A6" w:rsidRDefault="00696F20">
                  <w:pPr>
                    <w:rPr>
                      <w:sz w:val="20"/>
                      <w:szCs w:val="20"/>
                    </w:rPr>
                  </w:pPr>
                  <w:r>
                    <w:rPr>
                      <w:sz w:val="20"/>
                      <w:szCs w:val="20"/>
                    </w:rPr>
                    <w:t>10</w:t>
                  </w:r>
                </w:p>
              </w:tc>
              <w:tc>
                <w:tcPr>
                  <w:tcW w:w="1054" w:type="dxa"/>
                </w:tcPr>
                <w:p w:rsidR="00702518" w:rsidRPr="003D17A6" w:rsidRDefault="007F32AA">
                  <w:pPr>
                    <w:rPr>
                      <w:sz w:val="20"/>
                      <w:szCs w:val="20"/>
                    </w:rPr>
                  </w:pPr>
                  <w:r>
                    <w:rPr>
                      <w:sz w:val="20"/>
                      <w:szCs w:val="20"/>
                    </w:rPr>
                    <w:t>RRP$</w:t>
                  </w:r>
                  <w:r w:rsidR="00696F20">
                    <w:rPr>
                      <w:sz w:val="20"/>
                      <w:szCs w:val="20"/>
                    </w:rPr>
                    <w:t>9</w:t>
                  </w:r>
                  <w:r w:rsidR="00D41CA3">
                    <w:rPr>
                      <w:sz w:val="20"/>
                      <w:szCs w:val="20"/>
                    </w:rPr>
                    <w:t>99</w:t>
                  </w:r>
                </w:p>
              </w:tc>
              <w:tc>
                <w:tcPr>
                  <w:tcW w:w="1054" w:type="dxa"/>
                </w:tcPr>
                <w:p w:rsidR="00702518" w:rsidRDefault="00C4209B">
                  <w:pPr>
                    <w:rPr>
                      <w:sz w:val="20"/>
                      <w:szCs w:val="20"/>
                    </w:rPr>
                  </w:pPr>
                  <w:r w:rsidRPr="003D17A6">
                    <w:rPr>
                      <w:sz w:val="20"/>
                      <w:szCs w:val="20"/>
                    </w:rPr>
                    <w:t>Judging</w:t>
                  </w:r>
                </w:p>
                <w:p w:rsidR="00A04F4A" w:rsidRPr="003D17A6" w:rsidRDefault="00696F20" w:rsidP="00E5342C">
                  <w:pPr>
                    <w:rPr>
                      <w:sz w:val="20"/>
                      <w:szCs w:val="20"/>
                    </w:rPr>
                  </w:pPr>
                  <w:r>
                    <w:rPr>
                      <w:sz w:val="20"/>
                      <w:szCs w:val="20"/>
                    </w:rPr>
                    <w:t>02</w:t>
                  </w:r>
                  <w:r w:rsidR="00E5342C">
                    <w:rPr>
                      <w:sz w:val="20"/>
                      <w:szCs w:val="20"/>
                    </w:rPr>
                    <w:t>/</w:t>
                  </w:r>
                  <w:r>
                    <w:rPr>
                      <w:sz w:val="20"/>
                      <w:szCs w:val="20"/>
                    </w:rPr>
                    <w:t>09</w:t>
                  </w:r>
                  <w:r w:rsidR="00E5342C">
                    <w:rPr>
                      <w:sz w:val="20"/>
                      <w:szCs w:val="20"/>
                    </w:rPr>
                    <w:t>/1</w:t>
                  </w:r>
                  <w:r>
                    <w:rPr>
                      <w:sz w:val="20"/>
                      <w:szCs w:val="20"/>
                    </w:rPr>
                    <w:t>9</w:t>
                  </w:r>
                  <w:r w:rsidR="00E5342C">
                    <w:rPr>
                      <w:sz w:val="20"/>
                      <w:szCs w:val="20"/>
                    </w:rPr>
                    <w:t xml:space="preserve"> at 10:00 AE</w:t>
                  </w:r>
                  <w:r>
                    <w:rPr>
                      <w:sz w:val="20"/>
                      <w:szCs w:val="20"/>
                    </w:rPr>
                    <w:t>S</w:t>
                  </w:r>
                  <w:r w:rsidR="00E5342C">
                    <w:rPr>
                      <w:sz w:val="20"/>
                      <w:szCs w:val="20"/>
                    </w:rPr>
                    <w:t>T</w:t>
                  </w:r>
                </w:p>
              </w:tc>
              <w:tc>
                <w:tcPr>
                  <w:tcW w:w="3402" w:type="dxa"/>
                </w:tcPr>
                <w:p w:rsidR="00702518" w:rsidRDefault="00C4209B">
                  <w:pPr>
                    <w:rPr>
                      <w:sz w:val="20"/>
                      <w:szCs w:val="20"/>
                    </w:rPr>
                  </w:pPr>
                  <w:r w:rsidRPr="003D17A6">
                    <w:rPr>
                      <w:sz w:val="20"/>
                      <w:szCs w:val="20"/>
                    </w:rPr>
                    <w:t>No part of this prize is exchangeable, redeemable for cash or any other prize or transferable.</w:t>
                  </w:r>
                </w:p>
                <w:p w:rsidR="001D659A" w:rsidRPr="00212EBC" w:rsidRDefault="001D659A">
                  <w:pPr>
                    <w:rPr>
                      <w:sz w:val="20"/>
                      <w:szCs w:val="20"/>
                    </w:rPr>
                  </w:pPr>
                </w:p>
                <w:p w:rsidR="00517730" w:rsidRPr="00517730" w:rsidRDefault="00517730" w:rsidP="007F32AA">
                  <w:pPr>
                    <w:rPr>
                      <w:rFonts w:cs="Arial"/>
                      <w:sz w:val="20"/>
                      <w:szCs w:val="20"/>
                    </w:rPr>
                  </w:pPr>
                </w:p>
              </w:tc>
            </w:tr>
          </w:tbl>
          <w:p w:rsidR="00702518" w:rsidRPr="003D17A6" w:rsidRDefault="00702518">
            <w:pPr>
              <w:rPr>
                <w:sz w:val="20"/>
                <w:szCs w:val="20"/>
              </w:rPr>
            </w:pPr>
          </w:p>
        </w:tc>
      </w:tr>
      <w:tr w:rsidR="00702518" w:rsidRPr="003D17A6">
        <w:tc>
          <w:tcPr>
            <w:tcW w:w="567" w:type="dxa"/>
          </w:tcPr>
          <w:p w:rsidR="00702518" w:rsidRPr="003D17A6" w:rsidRDefault="00C4209B">
            <w:pPr>
              <w:rPr>
                <w:sz w:val="20"/>
                <w:szCs w:val="20"/>
              </w:rPr>
            </w:pPr>
            <w:r w:rsidRPr="003D17A6">
              <w:rPr>
                <w:b/>
                <w:sz w:val="20"/>
                <w:szCs w:val="20"/>
              </w:rPr>
              <w:t>Winner notification:</w:t>
            </w:r>
          </w:p>
        </w:tc>
        <w:tc>
          <w:tcPr>
            <w:tcW w:w="567" w:type="dxa"/>
          </w:tcPr>
          <w:p w:rsidR="00A7067E" w:rsidRPr="003D17A6" w:rsidRDefault="00C4209B" w:rsidP="001D659A">
            <w:pPr>
              <w:rPr>
                <w:sz w:val="20"/>
                <w:szCs w:val="20"/>
              </w:rPr>
            </w:pPr>
            <w:r w:rsidRPr="003D17A6">
              <w:rPr>
                <w:sz w:val="20"/>
                <w:szCs w:val="20"/>
              </w:rPr>
              <w:t xml:space="preserve">The winners will be contacted by email or </w:t>
            </w:r>
            <w:r w:rsidR="0050576E">
              <w:rPr>
                <w:sz w:val="20"/>
                <w:szCs w:val="20"/>
              </w:rPr>
              <w:t>phone</w:t>
            </w:r>
            <w:r w:rsidRPr="003D17A6">
              <w:rPr>
                <w:sz w:val="20"/>
                <w:szCs w:val="20"/>
              </w:rPr>
              <w:t xml:space="preserve"> within </w:t>
            </w:r>
            <w:r w:rsidR="001D659A">
              <w:rPr>
                <w:sz w:val="20"/>
                <w:szCs w:val="20"/>
              </w:rPr>
              <w:t>two (2</w:t>
            </w:r>
            <w:r w:rsidR="00A7067E">
              <w:rPr>
                <w:sz w:val="20"/>
                <w:szCs w:val="20"/>
              </w:rPr>
              <w:t>) day</w:t>
            </w:r>
            <w:r w:rsidR="001D659A">
              <w:rPr>
                <w:sz w:val="20"/>
                <w:szCs w:val="20"/>
              </w:rPr>
              <w:t>s</w:t>
            </w:r>
            <w:r w:rsidRPr="003D17A6">
              <w:rPr>
                <w:sz w:val="20"/>
                <w:szCs w:val="20"/>
              </w:rPr>
              <w:t xml:space="preserve"> of the judging.</w:t>
            </w:r>
          </w:p>
        </w:tc>
      </w:tr>
      <w:tr w:rsidR="00702518" w:rsidRPr="003D17A6">
        <w:tc>
          <w:tcPr>
            <w:tcW w:w="567" w:type="dxa"/>
          </w:tcPr>
          <w:p w:rsidR="00702518" w:rsidRPr="003D17A6" w:rsidRDefault="00C4209B">
            <w:pPr>
              <w:rPr>
                <w:sz w:val="20"/>
                <w:szCs w:val="20"/>
              </w:rPr>
            </w:pPr>
            <w:r w:rsidRPr="003D17A6">
              <w:rPr>
                <w:b/>
                <w:sz w:val="20"/>
                <w:szCs w:val="20"/>
              </w:rPr>
              <w:t>Unclaimed Prizes:</w:t>
            </w:r>
          </w:p>
        </w:tc>
        <w:tc>
          <w:tcPr>
            <w:tcW w:w="567" w:type="dxa"/>
          </w:tcPr>
          <w:p w:rsidR="00702518" w:rsidRPr="003D17A6" w:rsidRDefault="00C4209B">
            <w:pPr>
              <w:rPr>
                <w:sz w:val="20"/>
                <w:szCs w:val="20"/>
              </w:rPr>
            </w:pPr>
            <w:r w:rsidRPr="003D17A6">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702518" w:rsidRDefault="00702518">
      <w:pPr>
        <w:rPr>
          <w:sz w:val="20"/>
          <w:szCs w:val="20"/>
        </w:rPr>
      </w:pPr>
    </w:p>
    <w:p w:rsidR="00C01209" w:rsidRPr="003D17A6" w:rsidRDefault="00C01209">
      <w:pPr>
        <w:rPr>
          <w:sz w:val="20"/>
          <w:szCs w:val="20"/>
        </w:rPr>
      </w:pPr>
    </w:p>
    <w:p w:rsidR="00702518" w:rsidRPr="003D17A6" w:rsidRDefault="00C4209B">
      <w:pPr>
        <w:numPr>
          <w:ilvl w:val="0"/>
          <w:numId w:val="16"/>
        </w:numPr>
        <w:rPr>
          <w:sz w:val="20"/>
          <w:szCs w:val="20"/>
        </w:rPr>
      </w:pPr>
      <w:r w:rsidRPr="003D17A6">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702518" w:rsidRPr="003D17A6" w:rsidRDefault="00C4209B">
      <w:pPr>
        <w:numPr>
          <w:ilvl w:val="0"/>
          <w:numId w:val="16"/>
        </w:numPr>
        <w:rPr>
          <w:sz w:val="20"/>
          <w:szCs w:val="20"/>
        </w:rPr>
      </w:pPr>
      <w:r w:rsidRPr="003D17A6">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702518" w:rsidRPr="003D17A6" w:rsidRDefault="00C4209B">
      <w:pPr>
        <w:numPr>
          <w:ilvl w:val="0"/>
          <w:numId w:val="16"/>
        </w:numPr>
        <w:rPr>
          <w:sz w:val="20"/>
          <w:szCs w:val="20"/>
        </w:rPr>
      </w:pPr>
      <w:r w:rsidRPr="003D17A6">
        <w:rPr>
          <w:sz w:val="20"/>
          <w:szCs w:val="20"/>
        </w:rPr>
        <w:t>Valid and eligible entries will be accepted during the Promotional Period.</w:t>
      </w:r>
    </w:p>
    <w:p w:rsidR="00702518" w:rsidRPr="003D17A6" w:rsidRDefault="00C4209B">
      <w:pPr>
        <w:numPr>
          <w:ilvl w:val="0"/>
          <w:numId w:val="16"/>
        </w:numPr>
        <w:rPr>
          <w:sz w:val="20"/>
          <w:szCs w:val="20"/>
        </w:rPr>
      </w:pPr>
      <w:r w:rsidRPr="003D17A6">
        <w:rPr>
          <w:sz w:val="20"/>
          <w:szCs w:val="20"/>
        </w:rPr>
        <w:t>Employees (and the immediate family members) of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702518" w:rsidRPr="003D17A6" w:rsidRDefault="00C4209B">
      <w:pPr>
        <w:numPr>
          <w:ilvl w:val="0"/>
          <w:numId w:val="16"/>
        </w:numPr>
        <w:rPr>
          <w:sz w:val="20"/>
          <w:szCs w:val="20"/>
        </w:rPr>
      </w:pPr>
      <w:r w:rsidRPr="003D17A6">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702518" w:rsidRPr="00332685" w:rsidRDefault="00C4209B">
      <w:pPr>
        <w:numPr>
          <w:ilvl w:val="0"/>
          <w:numId w:val="16"/>
        </w:numPr>
        <w:rPr>
          <w:sz w:val="20"/>
          <w:szCs w:val="20"/>
          <w:u w:val="single"/>
        </w:rPr>
      </w:pPr>
      <w:r w:rsidRPr="00332685">
        <w:rPr>
          <w:sz w:val="20"/>
          <w:szCs w:val="20"/>
          <w:u w:val="single"/>
        </w:rPr>
        <w:t>Judging</w:t>
      </w:r>
      <w:r w:rsidR="000111DB" w:rsidRPr="00332685">
        <w:rPr>
          <w:sz w:val="20"/>
          <w:szCs w:val="20"/>
          <w:u w:val="single"/>
        </w:rPr>
        <w:t>:</w:t>
      </w:r>
    </w:p>
    <w:p w:rsidR="00332623" w:rsidRPr="003D17A6" w:rsidRDefault="00C4209B">
      <w:pPr>
        <w:numPr>
          <w:ilvl w:val="1"/>
          <w:numId w:val="16"/>
        </w:numPr>
        <w:rPr>
          <w:sz w:val="20"/>
          <w:szCs w:val="20"/>
        </w:rPr>
      </w:pPr>
      <w:r w:rsidRPr="003D17A6">
        <w:rPr>
          <w:sz w:val="20"/>
          <w:szCs w:val="20"/>
        </w:rPr>
        <w:t>The winner</w:t>
      </w:r>
      <w:r w:rsidR="0008027C">
        <w:rPr>
          <w:sz w:val="20"/>
          <w:szCs w:val="20"/>
        </w:rPr>
        <w:t>s</w:t>
      </w:r>
      <w:r w:rsidRPr="003D17A6">
        <w:rPr>
          <w:sz w:val="20"/>
          <w:szCs w:val="20"/>
        </w:rPr>
        <w:t xml:space="preserve"> will be determined by representatives of the Promoter. Each entry will be judged on the basis of the individual creative merit of </w:t>
      </w:r>
      <w:r w:rsidR="00A70F68">
        <w:rPr>
          <w:sz w:val="20"/>
          <w:szCs w:val="20"/>
        </w:rPr>
        <w:t>the answer provided to the promotional question</w:t>
      </w:r>
      <w:r w:rsidRPr="003D17A6">
        <w:rPr>
          <w:sz w:val="20"/>
          <w:szCs w:val="20"/>
        </w:rPr>
        <w:t>.</w:t>
      </w:r>
    </w:p>
    <w:p w:rsidR="00834EC6" w:rsidRPr="00332623" w:rsidRDefault="00C4209B" w:rsidP="00332685">
      <w:pPr>
        <w:numPr>
          <w:ilvl w:val="1"/>
          <w:numId w:val="16"/>
        </w:numPr>
        <w:rPr>
          <w:sz w:val="20"/>
          <w:szCs w:val="20"/>
        </w:rPr>
      </w:pPr>
      <w:r w:rsidRPr="00332623">
        <w:rPr>
          <w:sz w:val="20"/>
          <w:szCs w:val="20"/>
        </w:rPr>
        <w:lastRenderedPageBreak/>
        <w:t>The best</w:t>
      </w:r>
      <w:r w:rsidR="00545F8B">
        <w:rPr>
          <w:sz w:val="20"/>
          <w:szCs w:val="20"/>
        </w:rPr>
        <w:t xml:space="preserve"> </w:t>
      </w:r>
      <w:r w:rsidR="00696F20">
        <w:rPr>
          <w:sz w:val="20"/>
          <w:szCs w:val="20"/>
        </w:rPr>
        <w:t xml:space="preserve">ten (10) </w:t>
      </w:r>
      <w:r w:rsidR="00545F8B">
        <w:rPr>
          <w:sz w:val="20"/>
          <w:szCs w:val="20"/>
        </w:rPr>
        <w:t>entries</w:t>
      </w:r>
      <w:r w:rsidRPr="00332623">
        <w:rPr>
          <w:sz w:val="20"/>
          <w:szCs w:val="20"/>
        </w:rPr>
        <w:t>, as determined by the judges, will each win the prize specified in the Schedule above.</w:t>
      </w:r>
    </w:p>
    <w:p w:rsidR="00834EC6" w:rsidRPr="00834EC6" w:rsidRDefault="00C4209B" w:rsidP="00332685">
      <w:pPr>
        <w:numPr>
          <w:ilvl w:val="1"/>
          <w:numId w:val="16"/>
        </w:numPr>
        <w:rPr>
          <w:sz w:val="20"/>
          <w:szCs w:val="20"/>
        </w:rPr>
      </w:pPr>
      <w:r w:rsidRPr="00834EC6">
        <w:rPr>
          <w:sz w:val="20"/>
          <w:szCs w:val="20"/>
        </w:rPr>
        <w:t>The judges may select additional reserve entries which they determine to be the next best, and record them in order, in case of an invalid entry or ineligible entrant.</w:t>
      </w:r>
    </w:p>
    <w:p w:rsidR="00702518" w:rsidRPr="00834EC6" w:rsidRDefault="00C4209B" w:rsidP="00332685">
      <w:pPr>
        <w:numPr>
          <w:ilvl w:val="1"/>
          <w:numId w:val="16"/>
        </w:numPr>
        <w:rPr>
          <w:sz w:val="20"/>
          <w:szCs w:val="20"/>
        </w:rPr>
      </w:pPr>
      <w:r w:rsidRPr="00834EC6">
        <w:rPr>
          <w:sz w:val="20"/>
          <w:szCs w:val="20"/>
        </w:rPr>
        <w:t>The winners will be determined by skill. Chance plays no part in determining the winners. The judges' decision is final and binding and no correspondence will be entered into.</w:t>
      </w:r>
    </w:p>
    <w:p w:rsidR="00702518" w:rsidRPr="003D17A6" w:rsidRDefault="00C4209B">
      <w:pPr>
        <w:numPr>
          <w:ilvl w:val="0"/>
          <w:numId w:val="16"/>
        </w:numPr>
        <w:rPr>
          <w:sz w:val="20"/>
          <w:szCs w:val="20"/>
        </w:rPr>
      </w:pPr>
      <w:r w:rsidRPr="003D17A6">
        <w:rPr>
          <w:sz w:val="20"/>
          <w:szCs w:val="20"/>
        </w:rPr>
        <w:t>All reasonable attempts will be made to contact each winner.</w:t>
      </w:r>
    </w:p>
    <w:p w:rsidR="00702518" w:rsidRPr="003D17A6" w:rsidRDefault="00C4209B">
      <w:pPr>
        <w:numPr>
          <w:ilvl w:val="0"/>
          <w:numId w:val="16"/>
        </w:numPr>
        <w:rPr>
          <w:sz w:val="20"/>
          <w:szCs w:val="20"/>
        </w:rPr>
      </w:pPr>
      <w:r w:rsidRPr="003D17A6">
        <w:rPr>
          <w:sz w:val="20"/>
          <w:szCs w:val="20"/>
        </w:rPr>
        <w:t>If any winner chooses not to take their prize (or is unable to), or does not take or claim a prize by the time specified by the Promoter, or is unavailable at the designated time for the Event, they forfeit the prize and the Promoter is not obliged to substitute the prize.</w:t>
      </w:r>
    </w:p>
    <w:p w:rsidR="00702518" w:rsidRPr="003D17A6" w:rsidRDefault="00C4209B">
      <w:pPr>
        <w:numPr>
          <w:ilvl w:val="0"/>
          <w:numId w:val="16"/>
        </w:numPr>
        <w:rPr>
          <w:sz w:val="20"/>
          <w:szCs w:val="20"/>
        </w:rPr>
      </w:pPr>
      <w:r w:rsidRPr="003D17A6">
        <w:rPr>
          <w:sz w:val="20"/>
          <w:szCs w:val="20"/>
        </w:rPr>
        <w:t>Entry and continued participation in the Promotion is dependent on the entrant following and acting in accordance with Facebook Statement of Rights and Responsibilities (http://www.facebook.com/terms.php). This Promotion adheres to the terms and conditions set out in the Facebook promotion guidelines which can be found at: http://www.facebook.com/promotions_guidelines.php. Any questions or comments regarding the Promotion must be directed to the Promoter, not to Facebook. The entrant releases Facebook and its associated companies from all liabilities arising in respect of the Promotion. Entrants acknowledge that the Promotion is in no way sponsored, endorsed or administered by, or associated with Facebook.</w:t>
      </w:r>
    </w:p>
    <w:p w:rsidR="00702518" w:rsidRPr="003D17A6" w:rsidRDefault="00C4209B">
      <w:pPr>
        <w:numPr>
          <w:ilvl w:val="0"/>
          <w:numId w:val="16"/>
        </w:numPr>
        <w:rPr>
          <w:sz w:val="20"/>
          <w:szCs w:val="20"/>
        </w:rPr>
      </w:pPr>
      <w:r w:rsidRPr="003D17A6">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702518" w:rsidRPr="003D17A6" w:rsidRDefault="00C4209B">
      <w:pPr>
        <w:numPr>
          <w:ilvl w:val="0"/>
          <w:numId w:val="16"/>
        </w:numPr>
        <w:rPr>
          <w:sz w:val="20"/>
          <w:szCs w:val="20"/>
        </w:rPr>
      </w:pPr>
      <w:r w:rsidRPr="003D17A6">
        <w:rPr>
          <w:sz w:val="20"/>
          <w:szCs w:val="20"/>
        </w:rPr>
        <w:t>If a prize (or portion of a prize) is unavailable the Promoter reserves the right to substitute the prize (or that portion of the prize) to a prize of equal or greater value and/or specification.</w:t>
      </w:r>
    </w:p>
    <w:p w:rsidR="00702518" w:rsidRPr="003D17A6" w:rsidRDefault="00C4209B">
      <w:pPr>
        <w:numPr>
          <w:ilvl w:val="0"/>
          <w:numId w:val="16"/>
        </w:numPr>
        <w:rPr>
          <w:sz w:val="20"/>
          <w:szCs w:val="20"/>
        </w:rPr>
      </w:pPr>
      <w:r w:rsidRPr="003D17A6">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702518" w:rsidRPr="003D17A6" w:rsidRDefault="00C4209B">
      <w:pPr>
        <w:numPr>
          <w:ilvl w:val="0"/>
          <w:numId w:val="16"/>
        </w:numPr>
        <w:rPr>
          <w:sz w:val="20"/>
          <w:szCs w:val="20"/>
        </w:rPr>
      </w:pPr>
      <w:r w:rsidRPr="003D17A6">
        <w:rPr>
          <w:sz w:val="20"/>
          <w:szCs w:val="20"/>
        </w:rPr>
        <w:t>Prizes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702518" w:rsidRPr="003D17A6" w:rsidRDefault="00C4209B">
      <w:pPr>
        <w:numPr>
          <w:ilvl w:val="0"/>
          <w:numId w:val="16"/>
        </w:numPr>
        <w:rPr>
          <w:sz w:val="20"/>
          <w:szCs w:val="20"/>
        </w:rPr>
      </w:pPr>
      <w:r w:rsidRPr="003D17A6">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702518" w:rsidRPr="003D17A6" w:rsidRDefault="00C4209B">
      <w:pPr>
        <w:numPr>
          <w:ilvl w:val="0"/>
          <w:numId w:val="16"/>
        </w:numPr>
        <w:rPr>
          <w:sz w:val="20"/>
          <w:szCs w:val="20"/>
        </w:rPr>
      </w:pPr>
      <w:r w:rsidRPr="003D17A6">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702518" w:rsidRPr="003D17A6" w:rsidRDefault="00C4209B">
      <w:pPr>
        <w:numPr>
          <w:ilvl w:val="0"/>
          <w:numId w:val="16"/>
        </w:numPr>
        <w:rPr>
          <w:sz w:val="20"/>
          <w:szCs w:val="20"/>
        </w:rPr>
      </w:pPr>
      <w:r w:rsidRPr="003D17A6">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w:t>
      </w:r>
      <w:r w:rsidRPr="003D17A6">
        <w:rPr>
          <w:sz w:val="20"/>
          <w:szCs w:val="20"/>
        </w:rPr>
        <w:lastRenderedPageBreak/>
        <w:t>deliver the prize, any delay or failure relating to the prize itself or failure by the third party to meet any of its obligations in these Conditions of Entry or otherwise.</w:t>
      </w:r>
    </w:p>
    <w:p w:rsidR="00702518" w:rsidRPr="003D17A6" w:rsidRDefault="00C4209B">
      <w:pPr>
        <w:numPr>
          <w:ilvl w:val="0"/>
          <w:numId w:val="16"/>
        </w:numPr>
        <w:rPr>
          <w:sz w:val="20"/>
          <w:szCs w:val="20"/>
        </w:rPr>
      </w:pPr>
      <w:r w:rsidRPr="003D17A6">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702518" w:rsidRPr="003D17A6" w:rsidRDefault="00C4209B">
      <w:pPr>
        <w:numPr>
          <w:ilvl w:val="0"/>
          <w:numId w:val="16"/>
        </w:numPr>
        <w:rPr>
          <w:sz w:val="20"/>
          <w:szCs w:val="20"/>
        </w:rPr>
      </w:pPr>
      <w:r w:rsidRPr="003D17A6">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702518" w:rsidRPr="00FC79BE" w:rsidRDefault="00C4209B">
      <w:pPr>
        <w:numPr>
          <w:ilvl w:val="0"/>
          <w:numId w:val="16"/>
        </w:numPr>
        <w:rPr>
          <w:sz w:val="20"/>
          <w:szCs w:val="20"/>
        </w:rPr>
      </w:pPr>
      <w:r w:rsidRPr="003D17A6">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w:t>
      </w:r>
      <w:r w:rsidRPr="00FC79BE">
        <w:rPr>
          <w:sz w:val="20"/>
          <w:szCs w:val="20"/>
        </w:rPr>
        <w:t>individual to automatically enter repeatedly is prohibited and may render all entries submitted by that individual invalid.</w:t>
      </w:r>
    </w:p>
    <w:p w:rsidR="00702518" w:rsidRPr="00FC79BE" w:rsidRDefault="00C4209B">
      <w:pPr>
        <w:numPr>
          <w:ilvl w:val="0"/>
          <w:numId w:val="16"/>
        </w:numPr>
        <w:rPr>
          <w:sz w:val="20"/>
          <w:szCs w:val="20"/>
        </w:rPr>
      </w:pPr>
      <w:r w:rsidRPr="00332685">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702518" w:rsidRPr="00FC79BE" w:rsidRDefault="00C4209B">
      <w:pPr>
        <w:numPr>
          <w:ilvl w:val="0"/>
          <w:numId w:val="16"/>
        </w:numPr>
        <w:rPr>
          <w:sz w:val="20"/>
          <w:szCs w:val="20"/>
        </w:rPr>
      </w:pPr>
      <w:r w:rsidRPr="00FC79BE">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702518" w:rsidRPr="003D17A6" w:rsidRDefault="00C4209B">
      <w:pPr>
        <w:numPr>
          <w:ilvl w:val="0"/>
          <w:numId w:val="16"/>
        </w:numPr>
        <w:rPr>
          <w:sz w:val="20"/>
          <w:szCs w:val="20"/>
        </w:rPr>
      </w:pPr>
      <w:r w:rsidRPr="00FC79BE">
        <w:rPr>
          <w:sz w:val="20"/>
          <w:szCs w:val="20"/>
        </w:rPr>
        <w:lastRenderedPageBreak/>
        <w:t>The Promoter and its associated agencies and companies will not be liable for any loss (including, without limitation, indirect, special or consequential loss or loss of profits), expense</w:t>
      </w:r>
      <w:r w:rsidRPr="003D17A6">
        <w:rPr>
          <w:sz w:val="20"/>
          <w:szCs w:val="20"/>
        </w:rPr>
        <w:t>,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rsidR="00702518" w:rsidRPr="003D17A6" w:rsidRDefault="00C4209B">
      <w:pPr>
        <w:numPr>
          <w:ilvl w:val="0"/>
          <w:numId w:val="16"/>
        </w:numPr>
        <w:rPr>
          <w:sz w:val="20"/>
          <w:szCs w:val="20"/>
        </w:rPr>
      </w:pPr>
      <w:r w:rsidRPr="003D17A6">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702518" w:rsidRPr="003D17A6" w:rsidRDefault="00C4209B">
      <w:pPr>
        <w:numPr>
          <w:ilvl w:val="0"/>
          <w:numId w:val="16"/>
        </w:numPr>
        <w:rPr>
          <w:sz w:val="20"/>
          <w:szCs w:val="20"/>
        </w:rPr>
      </w:pPr>
      <w:r w:rsidRPr="003D17A6">
        <w:rPr>
          <w:sz w:val="20"/>
          <w:szCs w:val="20"/>
        </w:rPr>
        <w:t>Unless otherwise specified, a prize is a single event for the winner (and where relevant their guests) and cannot be separated into separate events or components.</w:t>
      </w:r>
    </w:p>
    <w:p w:rsidR="00702518" w:rsidRPr="003D17A6" w:rsidRDefault="00C4209B">
      <w:pPr>
        <w:numPr>
          <w:ilvl w:val="0"/>
          <w:numId w:val="16"/>
        </w:numPr>
        <w:rPr>
          <w:sz w:val="20"/>
          <w:szCs w:val="20"/>
        </w:rPr>
      </w:pPr>
      <w:r w:rsidRPr="003D17A6">
        <w:rPr>
          <w:sz w:val="20"/>
          <w:szCs w:val="20"/>
        </w:rPr>
        <w:t>The Promoter accepts no responsibility for any tax implications and the entrant must seek their own independent financial advice in regards to the tax implications relating to the prize or acceptance of the prize.</w:t>
      </w:r>
    </w:p>
    <w:p w:rsidR="00702518" w:rsidRPr="003D17A6" w:rsidRDefault="00C4209B">
      <w:pPr>
        <w:numPr>
          <w:ilvl w:val="0"/>
          <w:numId w:val="16"/>
        </w:numPr>
        <w:rPr>
          <w:sz w:val="20"/>
          <w:szCs w:val="20"/>
        </w:rPr>
      </w:pPr>
      <w:r w:rsidRPr="003D17A6">
        <w:rPr>
          <w:sz w:val="20"/>
          <w:szCs w:val="20"/>
        </w:rPr>
        <w:t>Failure by the Promoter to enforce any of its rights at any stage does not constitute a waiver of these rights.</w:t>
      </w:r>
    </w:p>
    <w:sectPr w:rsidR="00702518" w:rsidRPr="003D17A6"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18F" w:rsidRDefault="00E2018F" w:rsidP="001A635F">
      <w:pPr>
        <w:spacing w:line="240" w:lineRule="auto"/>
      </w:pPr>
      <w:r>
        <w:separator/>
      </w:r>
    </w:p>
  </w:endnote>
  <w:endnote w:type="continuationSeparator" w:id="0">
    <w:p w:rsidR="00E2018F" w:rsidRDefault="00E2018F"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E72A9A">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18F" w:rsidRDefault="00E2018F" w:rsidP="001A635F">
      <w:pPr>
        <w:spacing w:line="240" w:lineRule="auto"/>
      </w:pPr>
      <w:r>
        <w:separator/>
      </w:r>
    </w:p>
  </w:footnote>
  <w:footnote w:type="continuationSeparator" w:id="0">
    <w:p w:rsidR="00E2018F" w:rsidRDefault="00E2018F"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11077A9"/>
    <w:multiLevelType w:val="multilevel"/>
    <w:tmpl w:val="35B2776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1DB"/>
    <w:rsid w:val="00034616"/>
    <w:rsid w:val="0006063C"/>
    <w:rsid w:val="00064808"/>
    <w:rsid w:val="0008027C"/>
    <w:rsid w:val="00103333"/>
    <w:rsid w:val="001224B5"/>
    <w:rsid w:val="0015074B"/>
    <w:rsid w:val="001A635F"/>
    <w:rsid w:val="001D659A"/>
    <w:rsid w:val="00212EBC"/>
    <w:rsid w:val="00241461"/>
    <w:rsid w:val="0029639D"/>
    <w:rsid w:val="002A23A9"/>
    <w:rsid w:val="002A7FD5"/>
    <w:rsid w:val="00326F90"/>
    <w:rsid w:val="00331FC4"/>
    <w:rsid w:val="00332623"/>
    <w:rsid w:val="00332685"/>
    <w:rsid w:val="003C4FBB"/>
    <w:rsid w:val="003D17A6"/>
    <w:rsid w:val="004876ED"/>
    <w:rsid w:val="0050576E"/>
    <w:rsid w:val="00517730"/>
    <w:rsid w:val="00545F8B"/>
    <w:rsid w:val="00553720"/>
    <w:rsid w:val="005D74B8"/>
    <w:rsid w:val="006638D9"/>
    <w:rsid w:val="00696F20"/>
    <w:rsid w:val="006A4DD5"/>
    <w:rsid w:val="00702518"/>
    <w:rsid w:val="007F32AA"/>
    <w:rsid w:val="00834EC6"/>
    <w:rsid w:val="008E008C"/>
    <w:rsid w:val="00944E39"/>
    <w:rsid w:val="00A04F4A"/>
    <w:rsid w:val="00A14F4A"/>
    <w:rsid w:val="00A60E07"/>
    <w:rsid w:val="00A7067E"/>
    <w:rsid w:val="00A70F68"/>
    <w:rsid w:val="00AA0160"/>
    <w:rsid w:val="00AA1D8D"/>
    <w:rsid w:val="00AB3D89"/>
    <w:rsid w:val="00AD119B"/>
    <w:rsid w:val="00B32040"/>
    <w:rsid w:val="00B44EEA"/>
    <w:rsid w:val="00B47730"/>
    <w:rsid w:val="00B6717C"/>
    <w:rsid w:val="00C01209"/>
    <w:rsid w:val="00C27EFB"/>
    <w:rsid w:val="00C4209B"/>
    <w:rsid w:val="00C638BD"/>
    <w:rsid w:val="00CB0664"/>
    <w:rsid w:val="00CD13D2"/>
    <w:rsid w:val="00D41CA3"/>
    <w:rsid w:val="00DB2DDD"/>
    <w:rsid w:val="00DD3BD2"/>
    <w:rsid w:val="00DF10B9"/>
    <w:rsid w:val="00E2018F"/>
    <w:rsid w:val="00E5342C"/>
    <w:rsid w:val="00E72A9A"/>
    <w:rsid w:val="00F36C3F"/>
    <w:rsid w:val="00FC43BC"/>
    <w:rsid w:val="00FC693F"/>
    <w:rsid w:val="00FC6C06"/>
    <w:rsid w:val="00FC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DD64B"/>
  <w14:defaultImageDpi w14:val="300"/>
  <w15:docId w15:val="{1C40E481-52A7-41F1-92FE-6F7B3A71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UnresolvedMention">
    <w:name w:val="Unresolved Mention"/>
    <w:basedOn w:val="DefaultParagraphFont"/>
    <w:uiPriority w:val="99"/>
    <w:semiHidden/>
    <w:unhideWhenUsed/>
    <w:rsid w:val="006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1627">
      <w:bodyDiv w:val="1"/>
      <w:marLeft w:val="0"/>
      <w:marRight w:val="0"/>
      <w:marTop w:val="0"/>
      <w:marBottom w:val="0"/>
      <w:divBdr>
        <w:top w:val="none" w:sz="0" w:space="0" w:color="auto"/>
        <w:left w:val="none" w:sz="0" w:space="0" w:color="auto"/>
        <w:bottom w:val="none" w:sz="0" w:space="0" w:color="auto"/>
        <w:right w:val="none" w:sz="0" w:space="0" w:color="auto"/>
      </w:divBdr>
    </w:div>
    <w:div w:id="1086265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ysho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5F2514"/>
    <w:rsid w:val="006D68A8"/>
    <w:rsid w:val="00AF172A"/>
    <w:rsid w:val="00BE0C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C77D-35B0-4D3A-91FD-E2228088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7</cp:revision>
  <dcterms:created xsi:type="dcterms:W3CDTF">2019-08-26T23:44:00Z</dcterms:created>
  <dcterms:modified xsi:type="dcterms:W3CDTF">2019-08-27T00:42:00Z</dcterms:modified>
</cp:coreProperties>
</file>