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rsidTr="0089207E">
        <w:tc>
          <w:tcPr>
            <w:tcW w:w="567" w:type="dxa"/>
          </w:tcPr>
          <w:p w:rsidR="001C41BC" w:rsidRPr="006F717F" w:rsidRDefault="002E53C0">
            <w:pPr>
              <w:rPr>
                <w:sz w:val="20"/>
                <w:szCs w:val="20"/>
              </w:rPr>
            </w:pPr>
            <w:r w:rsidRPr="006F717F">
              <w:rPr>
                <w:b/>
                <w:sz w:val="20"/>
                <w:szCs w:val="20"/>
              </w:rPr>
              <w:t xml:space="preserve">Promotion: </w:t>
            </w:r>
          </w:p>
        </w:tc>
        <w:tc>
          <w:tcPr>
            <w:tcW w:w="567" w:type="dxa"/>
            <w:shd w:val="clear" w:color="auto" w:fill="auto"/>
          </w:tcPr>
          <w:p w:rsidR="001C41BC" w:rsidRPr="006F717F" w:rsidRDefault="005B4021" w:rsidP="002943F0">
            <w:pPr>
              <w:rPr>
                <w:sz w:val="20"/>
                <w:szCs w:val="20"/>
              </w:rPr>
            </w:pPr>
            <w:bookmarkStart w:id="0" w:name="_GoBack"/>
            <w:r>
              <w:rPr>
                <w:sz w:val="20"/>
                <w:szCs w:val="20"/>
              </w:rPr>
              <w:t xml:space="preserve">Kids WB </w:t>
            </w:r>
            <w:r w:rsidR="00074311">
              <w:rPr>
                <w:sz w:val="20"/>
                <w:szCs w:val="20"/>
              </w:rPr>
              <w:t xml:space="preserve">- </w:t>
            </w:r>
            <w:r w:rsidR="0089207E" w:rsidRPr="0089207E">
              <w:rPr>
                <w:sz w:val="20"/>
                <w:szCs w:val="20"/>
              </w:rPr>
              <w:t>Win a Hair Dooz Prize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89207E">
              <w:rPr>
                <w:sz w:val="20"/>
                <w:szCs w:val="20"/>
              </w:rPr>
              <w:t>18</w:t>
            </w:r>
            <w:r w:rsidR="006E1FC4">
              <w:rPr>
                <w:sz w:val="20"/>
                <w:szCs w:val="20"/>
              </w:rPr>
              <w:t>/</w:t>
            </w:r>
            <w:r w:rsidR="000F618A">
              <w:rPr>
                <w:sz w:val="20"/>
                <w:szCs w:val="20"/>
              </w:rPr>
              <w:t>03</w:t>
            </w:r>
            <w:r w:rsidR="009246A3">
              <w:rPr>
                <w:sz w:val="20"/>
                <w:szCs w:val="20"/>
              </w:rPr>
              <w:t>/19</w:t>
            </w:r>
            <w:r w:rsidR="005911CC">
              <w:rPr>
                <w:sz w:val="20"/>
                <w:szCs w:val="20"/>
              </w:rPr>
              <w:t xml:space="preserve"> at </w:t>
            </w:r>
            <w:r w:rsidR="00074311">
              <w:rPr>
                <w:sz w:val="20"/>
                <w:szCs w:val="20"/>
              </w:rPr>
              <w:t>3:30pm</w:t>
            </w:r>
            <w:r w:rsidR="006C68BC">
              <w:rPr>
                <w:sz w:val="20"/>
                <w:szCs w:val="20"/>
              </w:rPr>
              <w:t xml:space="preserve"> AED</w:t>
            </w:r>
            <w:r w:rsidR="0012178E">
              <w:rPr>
                <w:sz w:val="20"/>
                <w:szCs w:val="20"/>
              </w:rPr>
              <w:t>T</w:t>
            </w:r>
          </w:p>
          <w:p w:rsidR="001C41BC" w:rsidRDefault="00463CB7" w:rsidP="00825274">
            <w:pPr>
              <w:rPr>
                <w:sz w:val="20"/>
                <w:szCs w:val="20"/>
              </w:rPr>
            </w:pPr>
            <w:r>
              <w:rPr>
                <w:b/>
                <w:sz w:val="20"/>
                <w:szCs w:val="20"/>
              </w:rPr>
              <w:t xml:space="preserve">End date: </w:t>
            </w:r>
            <w:r w:rsidR="0089207E">
              <w:rPr>
                <w:sz w:val="20"/>
                <w:szCs w:val="20"/>
              </w:rPr>
              <w:t>25</w:t>
            </w:r>
            <w:r w:rsidR="00074311">
              <w:rPr>
                <w:sz w:val="20"/>
                <w:szCs w:val="20"/>
              </w:rPr>
              <w:t>/03</w:t>
            </w:r>
            <w:r w:rsidR="001434F6">
              <w:rPr>
                <w:sz w:val="20"/>
                <w:szCs w:val="20"/>
              </w:rPr>
              <w:t xml:space="preserve">/18 </w:t>
            </w:r>
            <w:r w:rsidR="00E13E32">
              <w:rPr>
                <w:sz w:val="20"/>
                <w:szCs w:val="20"/>
              </w:rPr>
              <w:t xml:space="preserve">at </w:t>
            </w:r>
            <w:r w:rsidR="00074311">
              <w:rPr>
                <w:sz w:val="20"/>
                <w:szCs w:val="20"/>
              </w:rPr>
              <w:t>9:00a</w:t>
            </w:r>
            <w:r w:rsidR="000C6C5E">
              <w:rPr>
                <w:sz w:val="20"/>
                <w:szCs w:val="20"/>
              </w:rPr>
              <w:t>m</w:t>
            </w:r>
            <w:r w:rsidR="00A9158E">
              <w:rPr>
                <w:sz w:val="20"/>
                <w:szCs w:val="20"/>
              </w:rPr>
              <w:t xml:space="preserve"> AE</w:t>
            </w:r>
            <w:r w:rsidR="006C68BC">
              <w:rPr>
                <w:sz w:val="20"/>
                <w:szCs w:val="20"/>
              </w:rPr>
              <w:t>D</w:t>
            </w:r>
            <w:r w:rsidR="001434F6">
              <w:rPr>
                <w:sz w:val="20"/>
                <w:szCs w:val="20"/>
              </w:rPr>
              <w:t>T</w:t>
            </w:r>
          </w:p>
          <w:p w:rsidR="009246A3" w:rsidRPr="006F717F" w:rsidRDefault="009246A3" w:rsidP="009246A3">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074311">
              <w:rPr>
                <w:sz w:val="20"/>
                <w:szCs w:val="20"/>
              </w:rPr>
              <w:t>tell us in 25 words or less</w:t>
            </w:r>
            <w:r w:rsidR="0089207E">
              <w:rPr>
                <w:sz w:val="20"/>
                <w:szCs w:val="20"/>
              </w:rPr>
              <w:t xml:space="preserve"> </w:t>
            </w:r>
            <w:r w:rsidR="0089207E" w:rsidRPr="0089207E">
              <w:rPr>
                <w:sz w:val="20"/>
                <w:szCs w:val="20"/>
              </w:rPr>
              <w:t>If you could give your hair a makeover what would you do to it and why</w:t>
            </w:r>
            <w:r w:rsidR="00074311">
              <w:rPr>
                <w:sz w:val="20"/>
                <w:szCs w:val="20"/>
              </w:rPr>
              <w:t>?</w:t>
            </w:r>
            <w:r w:rsidRPr="00C015D4">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89207E" w:rsidRPr="0095308C" w:rsidRDefault="0012178E" w:rsidP="0089207E">
            <w:pPr>
              <w:rPr>
                <w:sz w:val="20"/>
                <w:szCs w:val="20"/>
              </w:rPr>
            </w:pPr>
            <w:r>
              <w:rPr>
                <w:sz w:val="20"/>
                <w:szCs w:val="20"/>
              </w:rPr>
              <w:t>$</w:t>
            </w:r>
            <w:r w:rsidR="0089207E">
              <w:rPr>
                <w:sz w:val="20"/>
                <w:szCs w:val="20"/>
              </w:rPr>
              <w:t>77.94</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0F618A" w:rsidRDefault="0089207E" w:rsidP="000F618A">
                  <w:pPr>
                    <w:shd w:val="clear" w:color="auto" w:fill="FFFFFF"/>
                    <w:rPr>
                      <w:sz w:val="20"/>
                      <w:szCs w:val="20"/>
                    </w:rPr>
                  </w:pPr>
                  <w:r w:rsidRPr="0089207E">
                    <w:rPr>
                      <w:sz w:val="20"/>
                      <w:szCs w:val="20"/>
                    </w:rPr>
                    <w:t>6 x Hari Dooz Dolls valued at RRP $12.99 each</w:t>
                  </w:r>
                </w:p>
              </w:tc>
              <w:tc>
                <w:tcPr>
                  <w:tcW w:w="1578" w:type="dxa"/>
                </w:tcPr>
                <w:p w:rsidR="00AC2C42" w:rsidRPr="00257B6E" w:rsidRDefault="00AC2C42" w:rsidP="00CA7A2A">
                  <w:pPr>
                    <w:rPr>
                      <w:i/>
                      <w:sz w:val="20"/>
                      <w:szCs w:val="20"/>
                    </w:rPr>
                  </w:pPr>
                  <w:r w:rsidRPr="00E13E32">
                    <w:rPr>
                      <w:sz w:val="20"/>
                      <w:szCs w:val="20"/>
                    </w:rPr>
                    <w:t>Judging</w:t>
                  </w:r>
                  <w:r w:rsidR="000F618A">
                    <w:rPr>
                      <w:sz w:val="20"/>
                      <w:szCs w:val="20"/>
                    </w:rPr>
                    <w:t xml:space="preserve"> on </w:t>
                  </w:r>
                  <w:r w:rsidR="0089207E">
                    <w:rPr>
                      <w:sz w:val="20"/>
                      <w:szCs w:val="20"/>
                    </w:rPr>
                    <w:t>25</w:t>
                  </w:r>
                  <w:r w:rsidR="0055072D">
                    <w:rPr>
                      <w:sz w:val="20"/>
                      <w:szCs w:val="20"/>
                    </w:rPr>
                    <w:t>/</w:t>
                  </w:r>
                  <w:r w:rsidR="00074311">
                    <w:rPr>
                      <w:sz w:val="20"/>
                      <w:szCs w:val="20"/>
                    </w:rPr>
                    <w:t>03</w:t>
                  </w:r>
                  <w:r w:rsidR="009246A3">
                    <w:rPr>
                      <w:sz w:val="20"/>
                      <w:szCs w:val="20"/>
                    </w:rPr>
                    <w:t>/19</w:t>
                  </w:r>
                  <w:r w:rsidR="003C177B">
                    <w:rPr>
                      <w:sz w:val="20"/>
                      <w:szCs w:val="20"/>
                    </w:rPr>
                    <w:t xml:space="preserve"> at 11:00am AED</w:t>
                  </w:r>
                  <w:r w:rsidRPr="00E13E32">
                    <w:rPr>
                      <w:sz w:val="20"/>
                      <w:szCs w:val="20"/>
                    </w:rPr>
                    <w:t>T</w:t>
                  </w:r>
                </w:p>
              </w:tc>
              <w:tc>
                <w:tcPr>
                  <w:tcW w:w="1373" w:type="dxa"/>
                </w:tcPr>
                <w:p w:rsidR="00AC2C42" w:rsidRPr="006F717F" w:rsidRDefault="000C6C5E"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0C6C5E">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0C6C5E">
        <w:rPr>
          <w:sz w:val="20"/>
          <w:szCs w:val="20"/>
        </w:rPr>
        <w:t>one (1</w:t>
      </w:r>
      <w:r w:rsidR="0095308C">
        <w:rPr>
          <w:sz w:val="20"/>
          <w:szCs w:val="20"/>
        </w:rPr>
        <w:t>)</w:t>
      </w:r>
      <w:r w:rsidR="00825274">
        <w:rPr>
          <w:sz w:val="20"/>
          <w:szCs w:val="20"/>
        </w:rPr>
        <w:t xml:space="preserve"> </w:t>
      </w:r>
      <w:r w:rsidR="000C6C5E">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95308C">
        <w:rPr>
          <w:sz w:val="20"/>
          <w:szCs w:val="20"/>
        </w:rPr>
        <w:t>s</w:t>
      </w:r>
      <w:r w:rsidR="0055072D">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0C6C5E">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0C6C5E">
        <w:rPr>
          <w:sz w:val="20"/>
          <w:szCs w:val="20"/>
        </w:rPr>
        <w:t xml:space="preserve">the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89207E">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D734D"/>
    <w:multiLevelType w:val="hybridMultilevel"/>
    <w:tmpl w:val="44503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2"/>
  </w:num>
  <w:num w:numId="12">
    <w:abstractNumId w:val="16"/>
  </w:num>
  <w:num w:numId="13">
    <w:abstractNumId w:val="13"/>
  </w:num>
  <w:num w:numId="14">
    <w:abstractNumId w:val="15"/>
  </w:num>
  <w:num w:numId="15">
    <w:abstractNumId w:val="15"/>
    <w:lvlOverride w:ilvl="0">
      <w:startOverride w:val="1"/>
    </w:lvlOverride>
  </w:num>
  <w:num w:numId="16">
    <w:abstractNumId w:val="15"/>
    <w:lvlOverride w:ilvl="0">
      <w:startOverride w:val="1"/>
    </w:lvlOverride>
  </w:num>
  <w:num w:numId="17">
    <w:abstractNumId w:val="9"/>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074311"/>
    <w:rsid w:val="000C6C5E"/>
    <w:rsid w:val="000F618A"/>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E53C0"/>
    <w:rsid w:val="00304604"/>
    <w:rsid w:val="00326F90"/>
    <w:rsid w:val="0038384A"/>
    <w:rsid w:val="003A08D1"/>
    <w:rsid w:val="003C177B"/>
    <w:rsid w:val="0045233E"/>
    <w:rsid w:val="00463CB7"/>
    <w:rsid w:val="004876ED"/>
    <w:rsid w:val="004928A9"/>
    <w:rsid w:val="004C2D45"/>
    <w:rsid w:val="00533F8C"/>
    <w:rsid w:val="00537F09"/>
    <w:rsid w:val="005462B9"/>
    <w:rsid w:val="0055072D"/>
    <w:rsid w:val="00550CA7"/>
    <w:rsid w:val="00555E3B"/>
    <w:rsid w:val="005911CC"/>
    <w:rsid w:val="005B4021"/>
    <w:rsid w:val="005D74B8"/>
    <w:rsid w:val="00617EF3"/>
    <w:rsid w:val="006638D9"/>
    <w:rsid w:val="00687385"/>
    <w:rsid w:val="006C68BC"/>
    <w:rsid w:val="006E18A6"/>
    <w:rsid w:val="006E1FC4"/>
    <w:rsid w:val="006F717F"/>
    <w:rsid w:val="00746905"/>
    <w:rsid w:val="00774881"/>
    <w:rsid w:val="007B5E6F"/>
    <w:rsid w:val="007C0218"/>
    <w:rsid w:val="007C6796"/>
    <w:rsid w:val="008023F7"/>
    <w:rsid w:val="00825274"/>
    <w:rsid w:val="008625F4"/>
    <w:rsid w:val="00886FB5"/>
    <w:rsid w:val="0089207E"/>
    <w:rsid w:val="008B4840"/>
    <w:rsid w:val="008C1DB6"/>
    <w:rsid w:val="00905C6E"/>
    <w:rsid w:val="009246A3"/>
    <w:rsid w:val="0095308C"/>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4255D"/>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546988392">
      <w:bodyDiv w:val="1"/>
      <w:marLeft w:val="0"/>
      <w:marRight w:val="0"/>
      <w:marTop w:val="0"/>
      <w:marBottom w:val="0"/>
      <w:divBdr>
        <w:top w:val="none" w:sz="0" w:space="0" w:color="auto"/>
        <w:left w:val="none" w:sz="0" w:space="0" w:color="auto"/>
        <w:bottom w:val="none" w:sz="0" w:space="0" w:color="auto"/>
        <w:right w:val="none" w:sz="0" w:space="0" w:color="auto"/>
      </w:divBdr>
    </w:div>
    <w:div w:id="608780243">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5650674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79263118">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BCBC-B15F-4E54-833C-DA70AC79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2019-03-13T22:05:00Z</dcterms:created>
  <dcterms:modified xsi:type="dcterms:W3CDTF">2019-03-13T22:05:00Z</dcterms:modified>
</cp:coreProperties>
</file>