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1A3009" w:rsidP="002943F0">
            <w:pPr>
              <w:rPr>
                <w:sz w:val="20"/>
                <w:szCs w:val="20"/>
              </w:rPr>
            </w:pPr>
            <w:bookmarkStart w:id="0" w:name="_GoBack"/>
            <w:bookmarkEnd w:id="0"/>
            <w:r w:rsidRPr="001A3009">
              <w:rPr>
                <w:sz w:val="20"/>
                <w:szCs w:val="20"/>
              </w:rPr>
              <w:t>Win Lauren’s Toy Grab Prize Pack!</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1A3009">
              <w:rPr>
                <w:sz w:val="20"/>
                <w:szCs w:val="20"/>
              </w:rPr>
              <w:t>23</w:t>
            </w:r>
            <w:r w:rsidR="006E1FC4">
              <w:rPr>
                <w:sz w:val="20"/>
                <w:szCs w:val="20"/>
              </w:rPr>
              <w:t>/</w:t>
            </w:r>
            <w:r w:rsidR="00877E4F">
              <w:rPr>
                <w:sz w:val="20"/>
                <w:szCs w:val="20"/>
              </w:rPr>
              <w:t>03</w:t>
            </w:r>
            <w:r w:rsidR="009246A3">
              <w:rPr>
                <w:sz w:val="20"/>
                <w:szCs w:val="20"/>
              </w:rPr>
              <w:t>/19</w:t>
            </w:r>
            <w:r w:rsidR="005911CC">
              <w:rPr>
                <w:sz w:val="20"/>
                <w:szCs w:val="20"/>
              </w:rPr>
              <w:t xml:space="preserve"> at </w:t>
            </w:r>
            <w:r w:rsidR="001A3009">
              <w:rPr>
                <w:sz w:val="20"/>
                <w:szCs w:val="20"/>
              </w:rPr>
              <w:t>6:00am</w:t>
            </w:r>
            <w:r w:rsidR="006C68BC">
              <w:rPr>
                <w:sz w:val="20"/>
                <w:szCs w:val="20"/>
              </w:rPr>
              <w:t xml:space="preserve"> AE</w:t>
            </w:r>
            <w:r w:rsidR="001A3009">
              <w:rPr>
                <w:sz w:val="20"/>
                <w:szCs w:val="20"/>
              </w:rPr>
              <w:t>S</w:t>
            </w:r>
            <w:r w:rsidR="0012178E">
              <w:rPr>
                <w:sz w:val="20"/>
                <w:szCs w:val="20"/>
              </w:rPr>
              <w:t>T</w:t>
            </w:r>
          </w:p>
          <w:p w:rsidR="00877E4F" w:rsidRPr="006F717F" w:rsidRDefault="00463CB7" w:rsidP="00877E4F">
            <w:pPr>
              <w:rPr>
                <w:sz w:val="20"/>
                <w:szCs w:val="20"/>
              </w:rPr>
            </w:pPr>
            <w:r>
              <w:rPr>
                <w:b/>
                <w:sz w:val="20"/>
                <w:szCs w:val="20"/>
              </w:rPr>
              <w:t xml:space="preserve">End date: </w:t>
            </w:r>
            <w:r w:rsidR="001A3009">
              <w:rPr>
                <w:sz w:val="20"/>
                <w:szCs w:val="20"/>
              </w:rPr>
              <w:t>25</w:t>
            </w:r>
            <w:r w:rsidR="00877E4F">
              <w:rPr>
                <w:sz w:val="20"/>
                <w:szCs w:val="20"/>
              </w:rPr>
              <w:t xml:space="preserve">/03/19 </w:t>
            </w:r>
            <w:r w:rsidR="00E13E32">
              <w:rPr>
                <w:sz w:val="20"/>
                <w:szCs w:val="20"/>
              </w:rPr>
              <w:t xml:space="preserve">at </w:t>
            </w:r>
            <w:r w:rsidR="00877E4F">
              <w:rPr>
                <w:sz w:val="20"/>
                <w:szCs w:val="20"/>
              </w:rPr>
              <w:t>9:00am</w:t>
            </w:r>
            <w:r w:rsidR="00A9158E">
              <w:rPr>
                <w:sz w:val="20"/>
                <w:szCs w:val="20"/>
              </w:rPr>
              <w:t xml:space="preserve"> AE</w:t>
            </w:r>
            <w:r w:rsidR="001A3009">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77E4F">
              <w:rPr>
                <w:sz w:val="20"/>
                <w:szCs w:val="20"/>
              </w:rPr>
              <w:t>tell us in</w:t>
            </w:r>
            <w:r w:rsidR="000C6C5E">
              <w:rPr>
                <w:sz w:val="20"/>
                <w:szCs w:val="20"/>
              </w:rPr>
              <w:t xml:space="preserve"> 25 words or less </w:t>
            </w:r>
            <w:r w:rsidR="001A3009" w:rsidRPr="001A3009">
              <w:rPr>
                <w:sz w:val="20"/>
                <w:szCs w:val="20"/>
              </w:rPr>
              <w:t>What’s your favourite item in Lauren’s Toy Grab and why</w:t>
            </w:r>
            <w:r w:rsidR="001A3009">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1A3009" w:rsidRPr="0095308C" w:rsidRDefault="0012178E" w:rsidP="001A3009">
            <w:pPr>
              <w:rPr>
                <w:sz w:val="20"/>
                <w:szCs w:val="20"/>
              </w:rPr>
            </w:pPr>
            <w:r>
              <w:rPr>
                <w:sz w:val="20"/>
                <w:szCs w:val="20"/>
              </w:rPr>
              <w:t>$</w:t>
            </w:r>
            <w:r w:rsidR="001A3009">
              <w:rPr>
                <w:sz w:val="20"/>
                <w:szCs w:val="20"/>
              </w:rPr>
              <w:t>196.00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7"/>
              <w:gridCol w:w="1556"/>
              <w:gridCol w:w="1356"/>
              <w:gridCol w:w="4323"/>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1A3009" w:rsidRDefault="001A3009" w:rsidP="005462B9">
                  <w:pPr>
                    <w:shd w:val="clear" w:color="auto" w:fill="FFFFFF"/>
                    <w:rPr>
                      <w:sz w:val="20"/>
                      <w:szCs w:val="20"/>
                    </w:rPr>
                  </w:pPr>
                  <w:r w:rsidRPr="001A3009">
                    <w:rPr>
                      <w:sz w:val="20"/>
                      <w:szCs w:val="20"/>
                    </w:rPr>
                    <w:t>1 x Disney Squeezamal (RRP $15.00), 1 x Hair Dooz (RRP $13.00), 1 x Orb Squishy Ball (RRP $10.00), 1 x Who’s Your Llama (RRP $15.00), 1 x Minnie Fashion Doll – All The Dots Gift Set (RRP $25.00), 1 x Disney Princess Sing</w:t>
                  </w:r>
                  <w:r>
                    <w:rPr>
                      <w:sz w:val="20"/>
                      <w:szCs w:val="20"/>
                    </w:rPr>
                    <w:t xml:space="preserve"> and Sparkle Ariel (RRP $79.00)</w:t>
                  </w:r>
                </w:p>
                <w:p w:rsidR="005462B9" w:rsidRPr="006F717F" w:rsidRDefault="001A3009" w:rsidP="005462B9">
                  <w:pPr>
                    <w:shd w:val="clear" w:color="auto" w:fill="FFFFFF"/>
                    <w:rPr>
                      <w:sz w:val="20"/>
                      <w:szCs w:val="20"/>
                    </w:rPr>
                  </w:pPr>
                  <w:r w:rsidRPr="001A3009">
                    <w:rPr>
                      <w:sz w:val="20"/>
                      <w:szCs w:val="20"/>
                    </w:rPr>
                    <w:t>1 x BFF Pat and Chat (RRP $39.00)</w:t>
                  </w:r>
                </w:p>
              </w:tc>
              <w:tc>
                <w:tcPr>
                  <w:tcW w:w="1578" w:type="dxa"/>
                </w:tcPr>
                <w:p w:rsidR="00AC2C42" w:rsidRPr="00257B6E" w:rsidRDefault="00AC2C42" w:rsidP="00CA7A2A">
                  <w:pPr>
                    <w:rPr>
                      <w:i/>
                      <w:sz w:val="20"/>
                      <w:szCs w:val="20"/>
                    </w:rPr>
                  </w:pPr>
                  <w:r w:rsidRPr="00E13E32">
                    <w:rPr>
                      <w:sz w:val="20"/>
                      <w:szCs w:val="20"/>
                    </w:rPr>
                    <w:t>Judging</w:t>
                  </w:r>
                  <w:r w:rsidR="00877E4F">
                    <w:rPr>
                      <w:sz w:val="20"/>
                      <w:szCs w:val="20"/>
                    </w:rPr>
                    <w:t xml:space="preserve"> on </w:t>
                  </w:r>
                  <w:r w:rsidR="001A3009">
                    <w:rPr>
                      <w:sz w:val="20"/>
                      <w:szCs w:val="20"/>
                    </w:rPr>
                    <w:t>25</w:t>
                  </w:r>
                  <w:r w:rsidR="0055072D">
                    <w:rPr>
                      <w:sz w:val="20"/>
                      <w:szCs w:val="20"/>
                    </w:rPr>
                    <w:t>/</w:t>
                  </w:r>
                  <w:r w:rsidR="00877E4F">
                    <w:rPr>
                      <w:sz w:val="20"/>
                      <w:szCs w:val="20"/>
                    </w:rPr>
                    <w:t>03</w:t>
                  </w:r>
                  <w:r w:rsidR="009246A3">
                    <w:rPr>
                      <w:sz w:val="20"/>
                      <w:szCs w:val="20"/>
                    </w:rPr>
                    <w:t>/19</w:t>
                  </w:r>
                  <w:r w:rsidR="001A3009">
                    <w:rPr>
                      <w:sz w:val="20"/>
                      <w:szCs w:val="20"/>
                    </w:rPr>
                    <w:t xml:space="preserve"> at 11:00am AES</w:t>
                  </w:r>
                  <w:r w:rsidRPr="00E13E32">
                    <w:rPr>
                      <w:sz w:val="20"/>
                      <w:szCs w:val="20"/>
                    </w:rPr>
                    <w:t>T</w:t>
                  </w:r>
                </w:p>
              </w:tc>
              <w:tc>
                <w:tcPr>
                  <w:tcW w:w="1373" w:type="dxa"/>
                </w:tcPr>
                <w:p w:rsidR="00AC2C42" w:rsidRPr="006F717F" w:rsidRDefault="001A3009"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877E4F">
              <w:rPr>
                <w:sz w:val="20"/>
                <w:szCs w:val="20"/>
              </w:rPr>
              <w:t>s</w:t>
            </w:r>
            <w:r w:rsidRPr="006F717F">
              <w:rPr>
                <w:sz w:val="20"/>
                <w:szCs w:val="20"/>
              </w:rPr>
              <w:t xml:space="preserve">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lastRenderedPageBreak/>
        <w:t>The winner</w:t>
      </w:r>
      <w:r w:rsidR="00877E4F">
        <w:rPr>
          <w:sz w:val="20"/>
          <w:szCs w:val="20"/>
        </w:rPr>
        <w:t>s</w:t>
      </w:r>
      <w:r w:rsidR="000C6C5E">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1A3009">
        <w:rPr>
          <w:sz w:val="20"/>
          <w:szCs w:val="20"/>
        </w:rPr>
        <w:t>one (1)</w:t>
      </w:r>
      <w:r w:rsidR="00825274">
        <w:rPr>
          <w:sz w:val="20"/>
          <w:szCs w:val="20"/>
        </w:rPr>
        <w:t xml:space="preserve"> </w:t>
      </w:r>
      <w:r w:rsidR="00877E4F">
        <w:rPr>
          <w:sz w:val="20"/>
          <w:szCs w:val="20"/>
        </w:rPr>
        <w:t xml:space="preserve">valid </w:t>
      </w:r>
      <w:r w:rsidR="001A3009">
        <w:rPr>
          <w:sz w:val="20"/>
          <w:szCs w:val="20"/>
        </w:rPr>
        <w:t>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1A3009">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1A3009">
        <w:rPr>
          <w:sz w:val="20"/>
          <w:szCs w:val="20"/>
        </w:rPr>
        <w:t xml:space="preserve">the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unauthorised intervention, fraud, technical failure or any cause beyond </w:t>
      </w:r>
      <w:r w:rsidRPr="006F717F">
        <w:rPr>
          <w:sz w:val="20"/>
          <w:szCs w:val="20"/>
        </w:rPr>
        <w:lastRenderedPageBreak/>
        <w:t>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lastRenderedPageBreak/>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1A300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C6C5E"/>
    <w:rsid w:val="0012178E"/>
    <w:rsid w:val="001434F6"/>
    <w:rsid w:val="0015074B"/>
    <w:rsid w:val="00165841"/>
    <w:rsid w:val="001A3009"/>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5308C"/>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429FF"/>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896630671">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5665-AE9D-4768-B0CA-7BAE6E13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2019-03-21T02:10:00Z</dcterms:created>
  <dcterms:modified xsi:type="dcterms:W3CDTF">2019-03-21T02:10:00Z</dcterms:modified>
</cp:coreProperties>
</file>