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FC6AF1" w:rsidP="002943F0">
            <w:pPr>
              <w:rPr>
                <w:sz w:val="20"/>
                <w:szCs w:val="20"/>
              </w:rPr>
            </w:pPr>
            <w:bookmarkStart w:id="0" w:name="_GoBack"/>
            <w:r w:rsidRPr="00FC6AF1">
              <w:rPr>
                <w:sz w:val="20"/>
                <w:szCs w:val="20"/>
              </w:rPr>
              <w:t>Win Andy’s Toy Grab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FC6AF1">
              <w:rPr>
                <w:sz w:val="20"/>
                <w:szCs w:val="20"/>
              </w:rPr>
              <w:t>24</w:t>
            </w:r>
            <w:r w:rsidR="006E1FC4">
              <w:rPr>
                <w:sz w:val="20"/>
                <w:szCs w:val="20"/>
              </w:rPr>
              <w:t>/</w:t>
            </w:r>
            <w:r w:rsidR="00877E4F">
              <w:rPr>
                <w:sz w:val="20"/>
                <w:szCs w:val="20"/>
              </w:rPr>
              <w:t>03</w:t>
            </w:r>
            <w:r w:rsidR="009246A3">
              <w:rPr>
                <w:sz w:val="20"/>
                <w:szCs w:val="20"/>
              </w:rPr>
              <w:t>/19</w:t>
            </w:r>
            <w:r w:rsidR="005911CC">
              <w:rPr>
                <w:sz w:val="20"/>
                <w:szCs w:val="20"/>
              </w:rPr>
              <w:t xml:space="preserve"> at </w:t>
            </w:r>
            <w:r w:rsidR="001A3009">
              <w:rPr>
                <w:sz w:val="20"/>
                <w:szCs w:val="20"/>
              </w:rPr>
              <w:t>6:00am</w:t>
            </w:r>
            <w:r w:rsidR="006C68BC">
              <w:rPr>
                <w:sz w:val="20"/>
                <w:szCs w:val="20"/>
              </w:rPr>
              <w:t xml:space="preserve"> AE</w:t>
            </w:r>
            <w:r w:rsidR="001A3009">
              <w:rPr>
                <w:sz w:val="20"/>
                <w:szCs w:val="20"/>
              </w:rPr>
              <w:t>S</w:t>
            </w:r>
            <w:r w:rsidR="0012178E">
              <w:rPr>
                <w:sz w:val="20"/>
                <w:szCs w:val="20"/>
              </w:rPr>
              <w:t>T</w:t>
            </w:r>
          </w:p>
          <w:p w:rsidR="00877E4F" w:rsidRPr="006F717F" w:rsidRDefault="00463CB7" w:rsidP="00877E4F">
            <w:pPr>
              <w:rPr>
                <w:sz w:val="20"/>
                <w:szCs w:val="20"/>
              </w:rPr>
            </w:pPr>
            <w:r>
              <w:rPr>
                <w:b/>
                <w:sz w:val="20"/>
                <w:szCs w:val="20"/>
              </w:rPr>
              <w:t xml:space="preserve">End date: </w:t>
            </w:r>
            <w:r w:rsidR="00FC6AF1">
              <w:rPr>
                <w:sz w:val="20"/>
                <w:szCs w:val="20"/>
              </w:rPr>
              <w:t>25</w:t>
            </w:r>
            <w:r w:rsidR="00877E4F">
              <w:rPr>
                <w:sz w:val="20"/>
                <w:szCs w:val="20"/>
              </w:rPr>
              <w:t xml:space="preserve">/03/19 </w:t>
            </w:r>
            <w:r w:rsidR="00E13E32">
              <w:rPr>
                <w:sz w:val="20"/>
                <w:szCs w:val="20"/>
              </w:rPr>
              <w:t xml:space="preserve">at </w:t>
            </w:r>
            <w:r w:rsidR="00877E4F">
              <w:rPr>
                <w:sz w:val="20"/>
                <w:szCs w:val="20"/>
              </w:rPr>
              <w:t>9:00am</w:t>
            </w:r>
            <w:r w:rsidR="00A9158E">
              <w:rPr>
                <w:sz w:val="20"/>
                <w:szCs w:val="20"/>
              </w:rPr>
              <w:t xml:space="preserve"> AE</w:t>
            </w:r>
            <w:r w:rsidR="001A3009">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 less </w:t>
            </w:r>
            <w:r w:rsidR="00FC6AF1" w:rsidRPr="00FC6AF1">
              <w:rPr>
                <w:sz w:val="20"/>
                <w:szCs w:val="20"/>
              </w:rPr>
              <w:t>What’s your favourite item in Andy’s Toy Grab and why</w:t>
            </w:r>
            <w:r w:rsidR="001A3009">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FC6AF1" w:rsidRPr="0095308C" w:rsidRDefault="0012178E" w:rsidP="00FC6AF1">
            <w:pPr>
              <w:rPr>
                <w:sz w:val="20"/>
                <w:szCs w:val="20"/>
              </w:rPr>
            </w:pPr>
            <w:r>
              <w:rPr>
                <w:sz w:val="20"/>
                <w:szCs w:val="20"/>
              </w:rPr>
              <w:t>$</w:t>
            </w:r>
            <w:r w:rsidR="00FC6AF1">
              <w:rPr>
                <w:sz w:val="20"/>
                <w:szCs w:val="20"/>
              </w:rPr>
              <w:t>198.00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70"/>
              <w:gridCol w:w="1555"/>
              <w:gridCol w:w="1356"/>
              <w:gridCol w:w="4321"/>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FC6AF1" w:rsidP="005462B9">
                  <w:pPr>
                    <w:shd w:val="clear" w:color="auto" w:fill="FFFFFF"/>
                    <w:rPr>
                      <w:sz w:val="20"/>
                      <w:szCs w:val="20"/>
                    </w:rPr>
                  </w:pPr>
                  <w:r w:rsidRPr="00FC6AF1">
                    <w:rPr>
                      <w:sz w:val="20"/>
                      <w:szCs w:val="20"/>
                    </w:rPr>
                    <w:t xml:space="preserve">1 x Micro Wheels Stunt Pack (RRP $15.00), 1 x Pull My Finger Board Game (RRP $30.00), 1 x Toilet Paper Blaster (RRP $39.00), 1 x Transformers Ooshies 7 Pack (RRP $15.00), 1 x TMNT Giant Figure (RRP $39.00), 1 x Ryan’s World Surprise Egg (RRP $60.00) </w:t>
                  </w:r>
                </w:p>
              </w:tc>
              <w:tc>
                <w:tcPr>
                  <w:tcW w:w="1578" w:type="dxa"/>
                </w:tcPr>
                <w:p w:rsidR="00AC2C42" w:rsidRPr="00257B6E" w:rsidRDefault="00AC2C42" w:rsidP="00CA7A2A">
                  <w:pPr>
                    <w:rPr>
                      <w:i/>
                      <w:sz w:val="20"/>
                      <w:szCs w:val="20"/>
                    </w:rPr>
                  </w:pPr>
                  <w:r w:rsidRPr="00E13E32">
                    <w:rPr>
                      <w:sz w:val="20"/>
                      <w:szCs w:val="20"/>
                    </w:rPr>
                    <w:t>Judging</w:t>
                  </w:r>
                  <w:r w:rsidR="00877E4F">
                    <w:rPr>
                      <w:sz w:val="20"/>
                      <w:szCs w:val="20"/>
                    </w:rPr>
                    <w:t xml:space="preserve"> on </w:t>
                  </w:r>
                  <w:r w:rsidR="001A3009">
                    <w:rPr>
                      <w:sz w:val="20"/>
                      <w:szCs w:val="20"/>
                    </w:rPr>
                    <w:t>25</w:t>
                  </w:r>
                  <w:r w:rsidR="0055072D">
                    <w:rPr>
                      <w:sz w:val="20"/>
                      <w:szCs w:val="20"/>
                    </w:rPr>
                    <w:t>/</w:t>
                  </w:r>
                  <w:r w:rsidR="00877E4F">
                    <w:rPr>
                      <w:sz w:val="20"/>
                      <w:szCs w:val="20"/>
                    </w:rPr>
                    <w:t>03</w:t>
                  </w:r>
                  <w:r w:rsidR="009246A3">
                    <w:rPr>
                      <w:sz w:val="20"/>
                      <w:szCs w:val="20"/>
                    </w:rPr>
                    <w:t>/19</w:t>
                  </w:r>
                  <w:r w:rsidR="001A3009">
                    <w:rPr>
                      <w:sz w:val="20"/>
                      <w:szCs w:val="20"/>
                    </w:rPr>
                    <w:t xml:space="preserve"> at 11:00am AES</w:t>
                  </w:r>
                  <w:r w:rsidRPr="00E13E32">
                    <w:rPr>
                      <w:sz w:val="20"/>
                      <w:szCs w:val="20"/>
                    </w:rPr>
                    <w:t>T</w:t>
                  </w:r>
                </w:p>
              </w:tc>
              <w:tc>
                <w:tcPr>
                  <w:tcW w:w="1373" w:type="dxa"/>
                </w:tcPr>
                <w:p w:rsidR="00AC2C42" w:rsidRPr="006F717F" w:rsidRDefault="001A3009"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877E4F">
              <w:rPr>
                <w:sz w:val="20"/>
                <w:szCs w:val="20"/>
              </w:rPr>
              <w:t>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lastRenderedPageBreak/>
        <w:t>The winner</w:t>
      </w:r>
      <w:r w:rsidR="00877E4F">
        <w:rPr>
          <w:sz w:val="20"/>
          <w:szCs w:val="20"/>
        </w:rPr>
        <w:t>s</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1A3009">
        <w:rPr>
          <w:sz w:val="20"/>
          <w:szCs w:val="20"/>
        </w:rPr>
        <w:t>one (1)</w:t>
      </w:r>
      <w:r w:rsidR="00825274">
        <w:rPr>
          <w:sz w:val="20"/>
          <w:szCs w:val="20"/>
        </w:rPr>
        <w:t xml:space="preserve"> </w:t>
      </w:r>
      <w:r w:rsidR="00877E4F">
        <w:rPr>
          <w:sz w:val="20"/>
          <w:szCs w:val="20"/>
        </w:rPr>
        <w:t xml:space="preserve">valid </w:t>
      </w:r>
      <w:r w:rsidR="001A3009">
        <w:rPr>
          <w:sz w:val="20"/>
          <w:szCs w:val="20"/>
        </w:rPr>
        <w:t>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1A3009">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1A3009">
        <w:rPr>
          <w:sz w:val="20"/>
          <w:szCs w:val="20"/>
        </w:rPr>
        <w:t xml:space="preserve">the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unauthorised intervention, fraud, technical failure or any cause beyond </w:t>
      </w:r>
      <w:r w:rsidRPr="006F717F">
        <w:rPr>
          <w:sz w:val="20"/>
          <w:szCs w:val="20"/>
        </w:rPr>
        <w:lastRenderedPageBreak/>
        <w:t>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lastRenderedPageBreak/>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FC6AF1">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3009"/>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 w:val="00FC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429FF"/>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0166539">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896630671">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48A8-4F7A-46F0-8769-1D7CBFC3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2019-03-21T02:12:00Z</dcterms:created>
  <dcterms:modified xsi:type="dcterms:W3CDTF">2019-03-21T02:12:00Z</dcterms:modified>
</cp:coreProperties>
</file>