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2943F0">
            <w:pPr>
              <w:rPr>
                <w:sz w:val="20"/>
                <w:szCs w:val="20"/>
              </w:rPr>
            </w:pPr>
            <w:bookmarkStart w:id="0" w:name="_GoBack"/>
            <w:r>
              <w:rPr>
                <w:sz w:val="20"/>
                <w:szCs w:val="20"/>
              </w:rPr>
              <w:t>Kids WB</w:t>
            </w:r>
            <w:r w:rsidR="00877E4F">
              <w:rPr>
                <w:sz w:val="20"/>
                <w:szCs w:val="20"/>
              </w:rPr>
              <w:t xml:space="preserve"> </w:t>
            </w:r>
            <w:r w:rsidR="008023F7" w:rsidRPr="008023F7">
              <w:rPr>
                <w:sz w:val="20"/>
                <w:szCs w:val="20"/>
              </w:rPr>
              <w:t xml:space="preserve">– </w:t>
            </w:r>
            <w:r w:rsidR="00E9783D" w:rsidRPr="00E9783D">
              <w:rPr>
                <w:sz w:val="20"/>
                <w:szCs w:val="20"/>
              </w:rPr>
              <w:t>Win a Harry Potter Prize Pack!</w:t>
            </w:r>
            <w:bookmarkEnd w:id="0"/>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Nine Network Australia Pty Ltd ABN 88 008 685 407, 24 Artarmon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E9783D">
              <w:rPr>
                <w:sz w:val="20"/>
                <w:szCs w:val="20"/>
              </w:rPr>
              <w:t>11</w:t>
            </w:r>
            <w:r w:rsidR="006E1FC4">
              <w:rPr>
                <w:sz w:val="20"/>
                <w:szCs w:val="20"/>
              </w:rPr>
              <w:t>/</w:t>
            </w:r>
            <w:r w:rsidR="00877E4F">
              <w:rPr>
                <w:sz w:val="20"/>
                <w:szCs w:val="20"/>
              </w:rPr>
              <w:t>03</w:t>
            </w:r>
            <w:r w:rsidR="009246A3">
              <w:rPr>
                <w:sz w:val="20"/>
                <w:szCs w:val="20"/>
              </w:rPr>
              <w:t>/19</w:t>
            </w:r>
            <w:r w:rsidR="005911CC">
              <w:rPr>
                <w:sz w:val="20"/>
                <w:szCs w:val="20"/>
              </w:rPr>
              <w:t xml:space="preserve"> at </w:t>
            </w:r>
            <w:r w:rsidR="00877E4F">
              <w:rPr>
                <w:sz w:val="20"/>
                <w:szCs w:val="20"/>
              </w:rPr>
              <w:t>3:30pm</w:t>
            </w:r>
            <w:r w:rsidR="006C68BC">
              <w:rPr>
                <w:sz w:val="20"/>
                <w:szCs w:val="20"/>
              </w:rPr>
              <w:t xml:space="preserve"> AED</w:t>
            </w:r>
            <w:r w:rsidR="0012178E">
              <w:rPr>
                <w:sz w:val="20"/>
                <w:szCs w:val="20"/>
              </w:rPr>
              <w:t>T</w:t>
            </w:r>
          </w:p>
          <w:p w:rsidR="00E9783D" w:rsidRPr="006F717F" w:rsidRDefault="00463CB7" w:rsidP="00E9783D">
            <w:pPr>
              <w:rPr>
                <w:sz w:val="20"/>
                <w:szCs w:val="20"/>
              </w:rPr>
            </w:pPr>
            <w:r>
              <w:rPr>
                <w:b/>
                <w:sz w:val="20"/>
                <w:szCs w:val="20"/>
              </w:rPr>
              <w:t xml:space="preserve">End date: </w:t>
            </w:r>
            <w:r w:rsidR="00E9783D">
              <w:rPr>
                <w:sz w:val="20"/>
                <w:szCs w:val="20"/>
              </w:rPr>
              <w:t>18</w:t>
            </w:r>
            <w:r w:rsidR="00877E4F">
              <w:rPr>
                <w:sz w:val="20"/>
                <w:szCs w:val="20"/>
              </w:rPr>
              <w:t xml:space="preserve">/03/19 </w:t>
            </w:r>
            <w:r w:rsidR="00E13E32">
              <w:rPr>
                <w:sz w:val="20"/>
                <w:szCs w:val="20"/>
              </w:rPr>
              <w:t xml:space="preserve">at </w:t>
            </w:r>
            <w:r w:rsidR="00877E4F">
              <w:rPr>
                <w:sz w:val="20"/>
                <w:szCs w:val="20"/>
              </w:rPr>
              <w:t>9:00am</w:t>
            </w:r>
            <w:r w:rsidR="00A9158E">
              <w:rPr>
                <w:sz w:val="20"/>
                <w:szCs w:val="20"/>
              </w:rPr>
              <w:t xml:space="preserve"> AE</w:t>
            </w:r>
            <w:r w:rsidR="006C68BC">
              <w:rPr>
                <w:sz w:val="20"/>
                <w:szCs w:val="20"/>
              </w:rPr>
              <w:t>D</w:t>
            </w:r>
            <w:r w:rsidR="001434F6">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877E4F">
              <w:rPr>
                <w:sz w:val="20"/>
                <w:szCs w:val="20"/>
              </w:rPr>
              <w:t>tell us in</w:t>
            </w:r>
            <w:r w:rsidR="000C6C5E">
              <w:rPr>
                <w:sz w:val="20"/>
                <w:szCs w:val="20"/>
              </w:rPr>
              <w:t xml:space="preserve"> 25 words or less </w:t>
            </w:r>
            <w:r w:rsidR="00E9783D" w:rsidRPr="00E9783D">
              <w:rPr>
                <w:sz w:val="20"/>
                <w:szCs w:val="20"/>
              </w:rPr>
              <w:t>If you could create a magic spell, what would it be and what would it do</w:t>
            </w:r>
            <w:r w:rsidR="00E9783D" w:rsidRPr="00E9783D">
              <w:rPr>
                <w:sz w:val="20"/>
                <w:szCs w:val="20"/>
              </w:rPr>
              <w:t>?</w:t>
            </w:r>
            <w:r w:rsidRPr="00C015D4">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6E1FC4" w:rsidRPr="0095308C" w:rsidRDefault="0012178E" w:rsidP="006E1FC4">
            <w:pPr>
              <w:rPr>
                <w:sz w:val="20"/>
                <w:szCs w:val="20"/>
              </w:rPr>
            </w:pPr>
            <w:r>
              <w:rPr>
                <w:sz w:val="20"/>
                <w:szCs w:val="20"/>
              </w:rPr>
              <w:t>$</w:t>
            </w:r>
            <w:r w:rsidR="00E9783D">
              <w:rPr>
                <w:sz w:val="20"/>
                <w:szCs w:val="20"/>
              </w:rPr>
              <w:t>80.00</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6"/>
              <w:gridCol w:w="1356"/>
              <w:gridCol w:w="4324"/>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E9783D" w:rsidRPr="00E9783D" w:rsidRDefault="00E9783D" w:rsidP="005462B9">
                  <w:pPr>
                    <w:shd w:val="clear" w:color="auto" w:fill="FFFFFF"/>
                    <w:rPr>
                      <w:sz w:val="20"/>
                      <w:szCs w:val="20"/>
                    </w:rPr>
                  </w:pPr>
                  <w:r w:rsidRPr="00E9783D">
                    <w:rPr>
                      <w:sz w:val="20"/>
                      <w:szCs w:val="20"/>
                    </w:rPr>
                    <w:t>1 x Harry P</w:t>
                  </w:r>
                  <w:r w:rsidRPr="00E9783D">
                    <w:rPr>
                      <w:sz w:val="20"/>
                      <w:szCs w:val="20"/>
                    </w:rPr>
                    <w:t>otter Feature Wand (RRP $50.00)</w:t>
                  </w:r>
                </w:p>
                <w:p w:rsidR="005462B9" w:rsidRPr="006F717F" w:rsidRDefault="00E9783D" w:rsidP="005462B9">
                  <w:pPr>
                    <w:shd w:val="clear" w:color="auto" w:fill="FFFFFF"/>
                    <w:rPr>
                      <w:sz w:val="20"/>
                      <w:szCs w:val="20"/>
                    </w:rPr>
                  </w:pPr>
                  <w:r w:rsidRPr="00E9783D">
                    <w:rPr>
                      <w:sz w:val="20"/>
                      <w:szCs w:val="20"/>
                    </w:rPr>
                    <w:t xml:space="preserve"> 2 x Harry Potter Collectibles 7 Packs (RRP $15.00</w:t>
                  </w:r>
                  <w:r w:rsidRPr="00E9783D">
                    <w:rPr>
                      <w:sz w:val="20"/>
                      <w:szCs w:val="20"/>
                    </w:rPr>
                    <w:t xml:space="preserve"> </w:t>
                  </w:r>
                  <w:r w:rsidRPr="00E9783D">
                    <w:rPr>
                      <w:sz w:val="20"/>
                      <w:szCs w:val="20"/>
                    </w:rPr>
                    <w:t>ea</w:t>
                  </w:r>
                  <w:r w:rsidRPr="00E9783D">
                    <w:rPr>
                      <w:sz w:val="20"/>
                      <w:szCs w:val="20"/>
                    </w:rPr>
                    <w:t>ch</w:t>
                  </w:r>
                  <w:r w:rsidRPr="00E9783D">
                    <w:rPr>
                      <w:sz w:val="20"/>
                      <w:szCs w:val="20"/>
                    </w:rPr>
                    <w:t>)</w:t>
                  </w:r>
                </w:p>
              </w:tc>
              <w:tc>
                <w:tcPr>
                  <w:tcW w:w="1578" w:type="dxa"/>
                </w:tcPr>
                <w:p w:rsidR="00AC2C42" w:rsidRPr="00257B6E" w:rsidRDefault="00AC2C42" w:rsidP="00CA7A2A">
                  <w:pPr>
                    <w:rPr>
                      <w:i/>
                      <w:sz w:val="20"/>
                      <w:szCs w:val="20"/>
                    </w:rPr>
                  </w:pPr>
                  <w:r w:rsidRPr="00E13E32">
                    <w:rPr>
                      <w:sz w:val="20"/>
                      <w:szCs w:val="20"/>
                    </w:rPr>
                    <w:t>Judging</w:t>
                  </w:r>
                  <w:r w:rsidR="00E9783D">
                    <w:rPr>
                      <w:sz w:val="20"/>
                      <w:szCs w:val="20"/>
                    </w:rPr>
                    <w:t xml:space="preserve"> on 18</w:t>
                  </w:r>
                  <w:r w:rsidR="0055072D">
                    <w:rPr>
                      <w:sz w:val="20"/>
                      <w:szCs w:val="20"/>
                    </w:rPr>
                    <w:t>/</w:t>
                  </w:r>
                  <w:r w:rsidR="00877E4F">
                    <w:rPr>
                      <w:sz w:val="20"/>
                      <w:szCs w:val="20"/>
                    </w:rPr>
                    <w:t>03</w:t>
                  </w:r>
                  <w:r w:rsidR="009246A3">
                    <w:rPr>
                      <w:sz w:val="20"/>
                      <w:szCs w:val="20"/>
                    </w:rPr>
                    <w:t>/19</w:t>
                  </w:r>
                  <w:r w:rsidR="003C177B">
                    <w:rPr>
                      <w:sz w:val="20"/>
                      <w:szCs w:val="20"/>
                    </w:rPr>
                    <w:t xml:space="preserve"> at 11:00am AED</w:t>
                  </w:r>
                  <w:r w:rsidRPr="00E13E32">
                    <w:rPr>
                      <w:sz w:val="20"/>
                      <w:szCs w:val="20"/>
                    </w:rPr>
                    <w:t>T</w:t>
                  </w:r>
                </w:p>
              </w:tc>
              <w:tc>
                <w:tcPr>
                  <w:tcW w:w="1373" w:type="dxa"/>
                </w:tcPr>
                <w:p w:rsidR="00AC2C42" w:rsidRPr="006F717F" w:rsidRDefault="00E9783D" w:rsidP="009E788E">
                  <w:pPr>
                    <w:rPr>
                      <w:sz w:val="20"/>
                      <w:szCs w:val="20"/>
                    </w:rPr>
                  </w:pPr>
                  <w:r>
                    <w:rPr>
                      <w:sz w:val="20"/>
                      <w:szCs w:val="20"/>
                    </w:rPr>
                    <w:t>1</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w:t>
            </w:r>
            <w:r w:rsidR="00E9783D">
              <w:rPr>
                <w:sz w:val="20"/>
                <w:szCs w:val="20"/>
              </w:rPr>
              <w:t xml:space="preserve"> </w:t>
            </w:r>
            <w:r w:rsidRPr="006F717F">
              <w:rPr>
                <w:sz w:val="20"/>
                <w:szCs w:val="20"/>
              </w:rPr>
              <w:t>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E9783D">
        <w:rPr>
          <w:sz w:val="20"/>
          <w:szCs w:val="20"/>
        </w:rPr>
        <w:t xml:space="preserve"> </w:t>
      </w:r>
      <w:r w:rsidR="002E53C0" w:rsidRPr="006F717F">
        <w:rPr>
          <w:sz w:val="20"/>
          <w:szCs w:val="20"/>
        </w:rPr>
        <w:t xml:space="preserve">will be determined by representatives of the Promoter. Each entry will be judged on the basis of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E9783D">
        <w:rPr>
          <w:sz w:val="20"/>
          <w:szCs w:val="20"/>
        </w:rPr>
        <w:t>one (1)</w:t>
      </w:r>
      <w:r w:rsidR="00825274">
        <w:rPr>
          <w:sz w:val="20"/>
          <w:szCs w:val="20"/>
        </w:rPr>
        <w:t xml:space="preserve"> </w:t>
      </w:r>
      <w:r w:rsidR="00E9783D">
        <w:rPr>
          <w:sz w:val="20"/>
          <w:szCs w:val="20"/>
        </w:rPr>
        <w:t>valid entry</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lastRenderedPageBreak/>
        <w:t>The winner</w:t>
      </w:r>
      <w:r w:rsidR="0055072D">
        <w:rPr>
          <w:sz w:val="20"/>
          <w:szCs w:val="20"/>
        </w:rPr>
        <w:t xml:space="preserve"> </w:t>
      </w:r>
      <w:r w:rsidRPr="006F717F">
        <w:rPr>
          <w:sz w:val="20"/>
          <w:szCs w:val="20"/>
        </w:rPr>
        <w:t>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E9783D">
        <w:rPr>
          <w:sz w:val="20"/>
          <w:szCs w:val="20"/>
        </w:rPr>
        <w:t>the</w:t>
      </w:r>
      <w:r w:rsidR="00825274">
        <w:rPr>
          <w:sz w:val="20"/>
          <w:szCs w:val="20"/>
        </w:rPr>
        <w:t xml:space="preserve"> </w:t>
      </w:r>
      <w:r w:rsidRPr="006F717F">
        <w:rPr>
          <w:sz w:val="20"/>
          <w:szCs w:val="20"/>
        </w:rPr>
        <w:t>winner.</w:t>
      </w:r>
    </w:p>
    <w:p w:rsidR="001C41BC" w:rsidRPr="006F717F" w:rsidRDefault="0055072D">
      <w:pPr>
        <w:numPr>
          <w:ilvl w:val="0"/>
          <w:numId w:val="16"/>
        </w:numPr>
        <w:rPr>
          <w:sz w:val="20"/>
          <w:szCs w:val="20"/>
        </w:rPr>
      </w:pPr>
      <w:r>
        <w:rPr>
          <w:sz w:val="20"/>
          <w:szCs w:val="20"/>
        </w:rPr>
        <w:t xml:space="preserve">If </w:t>
      </w:r>
      <w:r w:rsidR="002E53C0" w:rsidRPr="006F717F">
        <w:rPr>
          <w:sz w:val="20"/>
          <w:szCs w:val="20"/>
        </w:rPr>
        <w:t xml:space="preserve"> </w:t>
      </w:r>
      <w:r w:rsidR="000C6C5E">
        <w:rPr>
          <w:sz w:val="20"/>
          <w:szCs w:val="20"/>
        </w:rPr>
        <w:t xml:space="preserve">the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1C41BC" w:rsidRPr="006F717F" w:rsidRDefault="002E53C0">
      <w:pPr>
        <w:numPr>
          <w:ilvl w:val="0"/>
          <w:numId w:val="16"/>
        </w:numPr>
        <w:rPr>
          <w:sz w:val="20"/>
          <w:szCs w:val="20"/>
        </w:rPr>
      </w:pPr>
      <w:r w:rsidRPr="006F717F">
        <w:rPr>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w:t>
      </w:r>
      <w:r w:rsidRPr="006F717F">
        <w:rPr>
          <w:sz w:val="20"/>
          <w:szCs w:val="20"/>
        </w:rPr>
        <w:lastRenderedPageBreak/>
        <w:t xml:space="preserve">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F" w:rsidRDefault="00E9783D">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5"/>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9"/>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2476C"/>
    <w:rsid w:val="00034616"/>
    <w:rsid w:val="0006063C"/>
    <w:rsid w:val="000C6C5E"/>
    <w:rsid w:val="0012178E"/>
    <w:rsid w:val="001434F6"/>
    <w:rsid w:val="0015074B"/>
    <w:rsid w:val="00165841"/>
    <w:rsid w:val="001A635F"/>
    <w:rsid w:val="001B62D0"/>
    <w:rsid w:val="001C0263"/>
    <w:rsid w:val="001C41BC"/>
    <w:rsid w:val="001C682B"/>
    <w:rsid w:val="00241461"/>
    <w:rsid w:val="00242230"/>
    <w:rsid w:val="00257B6E"/>
    <w:rsid w:val="002943F0"/>
    <w:rsid w:val="0029639D"/>
    <w:rsid w:val="002E53C0"/>
    <w:rsid w:val="00304604"/>
    <w:rsid w:val="00326F90"/>
    <w:rsid w:val="0038384A"/>
    <w:rsid w:val="003A08D1"/>
    <w:rsid w:val="003C177B"/>
    <w:rsid w:val="0045233E"/>
    <w:rsid w:val="00463CB7"/>
    <w:rsid w:val="004876ED"/>
    <w:rsid w:val="004928A9"/>
    <w:rsid w:val="004C2D45"/>
    <w:rsid w:val="00533F8C"/>
    <w:rsid w:val="00537F09"/>
    <w:rsid w:val="005462B9"/>
    <w:rsid w:val="0055072D"/>
    <w:rsid w:val="00550CA7"/>
    <w:rsid w:val="00555E3B"/>
    <w:rsid w:val="005911CC"/>
    <w:rsid w:val="005B4021"/>
    <w:rsid w:val="005D74B8"/>
    <w:rsid w:val="00617EF3"/>
    <w:rsid w:val="006638D9"/>
    <w:rsid w:val="00687385"/>
    <w:rsid w:val="006C68BC"/>
    <w:rsid w:val="006E18A6"/>
    <w:rsid w:val="006E1FC4"/>
    <w:rsid w:val="006F717F"/>
    <w:rsid w:val="00746905"/>
    <w:rsid w:val="00774881"/>
    <w:rsid w:val="007B5E6F"/>
    <w:rsid w:val="007C0218"/>
    <w:rsid w:val="007C6796"/>
    <w:rsid w:val="008023F7"/>
    <w:rsid w:val="00825274"/>
    <w:rsid w:val="008625F4"/>
    <w:rsid w:val="00877E4F"/>
    <w:rsid w:val="00886FB5"/>
    <w:rsid w:val="008B4840"/>
    <w:rsid w:val="008C1DB6"/>
    <w:rsid w:val="00905C6E"/>
    <w:rsid w:val="009246A3"/>
    <w:rsid w:val="0095308C"/>
    <w:rsid w:val="00A14F4A"/>
    <w:rsid w:val="00A20F33"/>
    <w:rsid w:val="00A4549D"/>
    <w:rsid w:val="00A77707"/>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C015D4"/>
    <w:rsid w:val="00C553A7"/>
    <w:rsid w:val="00C638BD"/>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E9783D"/>
    <w:rsid w:val="00EC275D"/>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0FC90"/>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279263118">
      <w:bodyDiv w:val="1"/>
      <w:marLeft w:val="0"/>
      <w:marRight w:val="0"/>
      <w:marTop w:val="0"/>
      <w:marBottom w:val="0"/>
      <w:divBdr>
        <w:top w:val="none" w:sz="0" w:space="0" w:color="auto"/>
        <w:left w:val="none" w:sz="0" w:space="0" w:color="auto"/>
        <w:bottom w:val="none" w:sz="0" w:space="0" w:color="auto"/>
        <w:right w:val="none" w:sz="0" w:space="0" w:color="auto"/>
      </w:divBdr>
    </w:div>
    <w:div w:id="1326087840">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68386813">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2363-BC2B-4071-A41E-873B43B2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2019-03-06T22:59:00Z</dcterms:created>
  <dcterms:modified xsi:type="dcterms:W3CDTF">2019-03-06T22:59:00Z</dcterms:modified>
</cp:coreProperties>
</file>