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423EF9" w:rsidRPr="00423EF9">
              <w:rPr>
                <w:sz w:val="20"/>
                <w:szCs w:val="20"/>
              </w:rPr>
              <w:t>Win a copy of Real Pigeons: Splash Back</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423EF9" w:rsidRPr="00423EF9">
              <w:rPr>
                <w:sz w:val="20"/>
                <w:szCs w:val="20"/>
              </w:rPr>
              <w:t>22</w:t>
            </w:r>
            <w:r w:rsidR="009246A3" w:rsidRPr="00423EF9">
              <w:rPr>
                <w:sz w:val="20"/>
                <w:szCs w:val="20"/>
              </w:rPr>
              <w:t>/0</w:t>
            </w:r>
            <w:r w:rsidR="004B43B7" w:rsidRPr="00423EF9">
              <w:rPr>
                <w:sz w:val="20"/>
                <w:szCs w:val="20"/>
              </w:rPr>
              <w:t>9</w:t>
            </w:r>
            <w:r w:rsidR="009246A3" w:rsidRPr="00423EF9">
              <w:rPr>
                <w:sz w:val="20"/>
                <w:szCs w:val="20"/>
              </w:rPr>
              <w:t>/19</w:t>
            </w:r>
            <w:r w:rsidR="005911CC" w:rsidRPr="00423EF9">
              <w:rPr>
                <w:sz w:val="20"/>
                <w:szCs w:val="20"/>
              </w:rPr>
              <w:t xml:space="preserve"> at </w:t>
            </w:r>
            <w:r w:rsidR="002B5CBB" w:rsidRPr="00423EF9">
              <w:rPr>
                <w:sz w:val="20"/>
                <w:szCs w:val="20"/>
              </w:rPr>
              <w:t>6:30am</w:t>
            </w:r>
            <w:r w:rsidR="006C68BC" w:rsidRPr="00423EF9">
              <w:rPr>
                <w:sz w:val="20"/>
                <w:szCs w:val="20"/>
              </w:rPr>
              <w:t xml:space="preserve"> AE</w:t>
            </w:r>
            <w:r w:rsidR="00493326" w:rsidRPr="00423EF9">
              <w:rPr>
                <w:sz w:val="20"/>
                <w:szCs w:val="20"/>
              </w:rPr>
              <w:t>S</w:t>
            </w:r>
            <w:r w:rsidR="0012178E" w:rsidRPr="00423EF9">
              <w:rPr>
                <w:sz w:val="20"/>
                <w:szCs w:val="20"/>
              </w:rPr>
              <w:t>T</w:t>
            </w:r>
          </w:p>
          <w:p w:rsidR="009246A3" w:rsidRPr="006F717F" w:rsidRDefault="00463CB7" w:rsidP="00BE2CC5">
            <w:pPr>
              <w:rPr>
                <w:sz w:val="20"/>
                <w:szCs w:val="20"/>
              </w:rPr>
            </w:pPr>
            <w:r>
              <w:rPr>
                <w:b/>
                <w:sz w:val="20"/>
                <w:szCs w:val="20"/>
              </w:rPr>
              <w:t xml:space="preserve">End date: </w:t>
            </w:r>
            <w:r w:rsidR="00423EF9" w:rsidRPr="00423EF9">
              <w:rPr>
                <w:sz w:val="20"/>
                <w:szCs w:val="20"/>
              </w:rPr>
              <w:t>23</w:t>
            </w:r>
            <w:r w:rsidR="009246A3" w:rsidRPr="00423EF9">
              <w:rPr>
                <w:sz w:val="20"/>
                <w:szCs w:val="20"/>
              </w:rPr>
              <w:t>/0</w:t>
            </w:r>
            <w:r w:rsidR="002B5CBB" w:rsidRPr="00423EF9">
              <w:rPr>
                <w:sz w:val="20"/>
                <w:szCs w:val="20"/>
              </w:rPr>
              <w:t>9</w:t>
            </w:r>
            <w:r w:rsidR="001434F6" w:rsidRPr="00423EF9">
              <w:rPr>
                <w:sz w:val="20"/>
                <w:szCs w:val="20"/>
              </w:rPr>
              <w:t>/1</w:t>
            </w:r>
            <w:r w:rsidR="00493326" w:rsidRPr="00423EF9">
              <w:rPr>
                <w:sz w:val="20"/>
                <w:szCs w:val="20"/>
              </w:rPr>
              <w:t>9</w:t>
            </w:r>
            <w:r w:rsidR="001434F6" w:rsidRPr="00423EF9">
              <w:rPr>
                <w:sz w:val="20"/>
                <w:szCs w:val="20"/>
              </w:rPr>
              <w:t xml:space="preserve"> </w:t>
            </w:r>
            <w:r w:rsidR="00E13E32" w:rsidRPr="00423EF9">
              <w:rPr>
                <w:sz w:val="20"/>
                <w:szCs w:val="20"/>
              </w:rPr>
              <w:t xml:space="preserve">at </w:t>
            </w:r>
            <w:r w:rsidR="00493326" w:rsidRPr="00423EF9">
              <w:rPr>
                <w:sz w:val="20"/>
                <w:szCs w:val="20"/>
              </w:rPr>
              <w:t xml:space="preserve">9:00am </w:t>
            </w:r>
            <w:r w:rsidR="00A9158E" w:rsidRPr="00423EF9">
              <w:rPr>
                <w:sz w:val="20"/>
                <w:szCs w:val="20"/>
              </w:rPr>
              <w:t>AE</w:t>
            </w:r>
            <w:r w:rsidR="00493326" w:rsidRPr="00423EF9">
              <w:rPr>
                <w:sz w:val="20"/>
                <w:szCs w:val="20"/>
              </w:rPr>
              <w:t>S</w:t>
            </w:r>
            <w:r w:rsidR="001434F6" w:rsidRPr="00423EF9">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 xml:space="preserve">tell us in 25 </w:t>
            </w:r>
            <w:r w:rsidR="00493326" w:rsidRPr="00423EF9">
              <w:rPr>
                <w:sz w:val="20"/>
                <w:szCs w:val="20"/>
              </w:rPr>
              <w:t>words or less</w:t>
            </w:r>
            <w:r w:rsidR="009919F0" w:rsidRPr="00423EF9">
              <w:rPr>
                <w:sz w:val="20"/>
                <w:szCs w:val="20"/>
              </w:rPr>
              <w:t xml:space="preserve"> </w:t>
            </w:r>
            <w:r w:rsidR="00423EF9" w:rsidRPr="00423EF9">
              <w:rPr>
                <w:sz w:val="20"/>
                <w:szCs w:val="20"/>
              </w:rPr>
              <w:t>If you were a pigeon what target would you aim to poop on and why</w:t>
            </w:r>
            <w:r w:rsidR="00493326" w:rsidRPr="00423EF9">
              <w:rPr>
                <w:sz w:val="20"/>
                <w:szCs w:val="20"/>
              </w:rPr>
              <w:t xml:space="preserve">? </w:t>
            </w:r>
            <w:r w:rsidRPr="00423EF9">
              <w:rPr>
                <w:sz w:val="20"/>
                <w:szCs w:val="20"/>
              </w:rPr>
              <w:t>The entrant must fill</w:t>
            </w:r>
            <w:r w:rsidRPr="006F717F">
              <w:rPr>
                <w:sz w:val="20"/>
                <w:szCs w:val="20"/>
              </w:rPr>
              <w:t xml:space="preserve">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423EF9" w:rsidRDefault="0012178E" w:rsidP="00BE2CC5">
            <w:pPr>
              <w:rPr>
                <w:sz w:val="20"/>
                <w:szCs w:val="20"/>
              </w:rPr>
            </w:pPr>
            <w:r>
              <w:rPr>
                <w:sz w:val="20"/>
                <w:szCs w:val="20"/>
              </w:rPr>
              <w:t>$</w:t>
            </w:r>
            <w:r w:rsidR="00423EF9">
              <w:rPr>
                <w:sz w:val="20"/>
                <w:szCs w:val="20"/>
              </w:rPr>
              <w:t>74.95</w:t>
            </w:r>
          </w:p>
          <w:p w:rsidR="004B43B7" w:rsidRPr="0095308C" w:rsidRDefault="004B43B7" w:rsidP="004B43B7">
            <w:pPr>
              <w:shd w:val="clear" w:color="auto" w:fill="FFFFFF"/>
              <w:rPr>
                <w:sz w:val="20"/>
                <w:szCs w:val="20"/>
              </w:rPr>
            </w:pP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4B43B7" w:rsidRPr="00AB771F" w:rsidRDefault="00423EF9" w:rsidP="00AB771F">
                  <w:pPr>
                    <w:shd w:val="clear" w:color="auto" w:fill="FFFFFF"/>
                    <w:rPr>
                      <w:sz w:val="20"/>
                      <w:szCs w:val="20"/>
                    </w:rPr>
                  </w:pPr>
                  <w:r w:rsidRPr="00423EF9">
                    <w:rPr>
                      <w:sz w:val="20"/>
                      <w:szCs w:val="20"/>
                    </w:rPr>
                    <w:t xml:space="preserve">1 x copy of Real Pigeons: Splash Back by Andrew MacDonald and Ben Wood </w:t>
                  </w:r>
                  <w:r w:rsidRPr="00423EF9">
                    <w:rPr>
                      <w:sz w:val="20"/>
                      <w:szCs w:val="20"/>
                    </w:rPr>
                    <w:t>valued at $14.99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23EF9">
                    <w:rPr>
                      <w:sz w:val="20"/>
                      <w:szCs w:val="20"/>
                    </w:rPr>
                    <w:t>23</w:t>
                  </w:r>
                  <w:r w:rsidR="0055072D">
                    <w:rPr>
                      <w:sz w:val="20"/>
                      <w:szCs w:val="20"/>
                    </w:rPr>
                    <w:t>/</w:t>
                  </w:r>
                  <w:r w:rsidR="009246A3">
                    <w:rPr>
                      <w:sz w:val="20"/>
                      <w:szCs w:val="20"/>
                    </w:rPr>
                    <w:t>0</w:t>
                  </w:r>
                  <w:r w:rsidR="002B5CBB">
                    <w:rPr>
                      <w:sz w:val="20"/>
                      <w:szCs w:val="20"/>
                    </w:rPr>
                    <w:t>9</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423EF9" w:rsidP="009E788E">
                  <w:pPr>
                    <w:rPr>
                      <w:sz w:val="20"/>
                      <w:szCs w:val="20"/>
                    </w:rPr>
                  </w:pPr>
                  <w:r>
                    <w:rPr>
                      <w:sz w:val="20"/>
                      <w:szCs w:val="20"/>
                    </w:rPr>
                    <w:t>5</w:t>
                  </w:r>
                </w:p>
              </w:tc>
              <w:tc>
                <w:tcPr>
                  <w:tcW w:w="4437" w:type="dxa"/>
                </w:tcPr>
                <w:p w:rsidR="0095308C" w:rsidRDefault="00AC2C42" w:rsidP="000C6C5E">
                  <w:pPr>
                    <w:rPr>
                      <w:sz w:val="20"/>
                      <w:szCs w:val="20"/>
                    </w:rPr>
                  </w:pPr>
                  <w:r w:rsidRPr="006F717F">
                    <w:rPr>
                      <w:sz w:val="20"/>
                      <w:szCs w:val="20"/>
                    </w:rPr>
                    <w:t>No part of this prize is exchangeable, redeemable for cash or any other prize or transferable.</w:t>
                  </w:r>
                </w:p>
                <w:p w:rsidR="004B43B7" w:rsidRDefault="004B43B7" w:rsidP="000C6C5E">
                  <w:pPr>
                    <w:rPr>
                      <w:sz w:val="20"/>
                      <w:szCs w:val="20"/>
                    </w:rPr>
                  </w:pPr>
                </w:p>
                <w:p w:rsidR="004B43B7" w:rsidRPr="006F717F" w:rsidRDefault="004B43B7" w:rsidP="00423EF9">
                  <w:pPr>
                    <w:shd w:val="clear" w:color="auto" w:fill="FFFFFF"/>
                    <w:rPr>
                      <w:sz w:val="20"/>
                      <w:szCs w:val="20"/>
                    </w:rPr>
                  </w:pP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423EF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B5CBB"/>
    <w:rsid w:val="002E53C0"/>
    <w:rsid w:val="00304604"/>
    <w:rsid w:val="00326F90"/>
    <w:rsid w:val="0038384A"/>
    <w:rsid w:val="003A08D1"/>
    <w:rsid w:val="003C177B"/>
    <w:rsid w:val="00423EF9"/>
    <w:rsid w:val="0045233E"/>
    <w:rsid w:val="00463CB7"/>
    <w:rsid w:val="004876ED"/>
    <w:rsid w:val="004928A9"/>
    <w:rsid w:val="00493326"/>
    <w:rsid w:val="004B43B7"/>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FDCCF"/>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28861175">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60159670">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696812527">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CD33-FFE0-495B-9267-BCAD3C2F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2019-09-20T01:57:00Z</dcterms:created>
  <dcterms:modified xsi:type="dcterms:W3CDTF">2019-09-20T01:57:00Z</dcterms:modified>
</cp:coreProperties>
</file>