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FD7626">
              <w:rPr>
                <w:sz w:val="20"/>
                <w:szCs w:val="20"/>
              </w:rPr>
              <w:t xml:space="preserve"> </w:t>
            </w:r>
            <w:r w:rsidR="008023F7" w:rsidRPr="008F4C0C">
              <w:rPr>
                <w:sz w:val="20"/>
                <w:szCs w:val="20"/>
              </w:rPr>
              <w:t xml:space="preserve">– </w:t>
            </w:r>
            <w:r w:rsidR="00F21C00" w:rsidRPr="00F21C00">
              <w:rPr>
                <w:sz w:val="20"/>
                <w:szCs w:val="20"/>
              </w:rPr>
              <w:t>Win a TMNT Role Play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F21C00">
              <w:rPr>
                <w:sz w:val="20"/>
                <w:szCs w:val="20"/>
              </w:rPr>
              <w:t>23</w:t>
            </w:r>
            <w:r w:rsidR="00966F12">
              <w:rPr>
                <w:sz w:val="20"/>
                <w:szCs w:val="20"/>
              </w:rPr>
              <w:t>/0</w:t>
            </w:r>
            <w:r w:rsidR="005867DE">
              <w:rPr>
                <w:sz w:val="20"/>
                <w:szCs w:val="20"/>
              </w:rPr>
              <w:t>9</w:t>
            </w:r>
            <w:r w:rsidR="009246A3">
              <w:rPr>
                <w:sz w:val="20"/>
                <w:szCs w:val="20"/>
              </w:rPr>
              <w:t>/19</w:t>
            </w:r>
            <w:r w:rsidR="005911CC">
              <w:rPr>
                <w:sz w:val="20"/>
                <w:szCs w:val="20"/>
              </w:rPr>
              <w:t xml:space="preserve"> at </w:t>
            </w:r>
            <w:r w:rsidR="00FD7626">
              <w:rPr>
                <w:sz w:val="20"/>
                <w:szCs w:val="20"/>
              </w:rPr>
              <w:t>3:30pm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F21C00">
              <w:rPr>
                <w:sz w:val="20"/>
                <w:szCs w:val="20"/>
              </w:rPr>
              <w:t>30</w:t>
            </w:r>
            <w:r w:rsidR="00966F12">
              <w:rPr>
                <w:sz w:val="20"/>
                <w:szCs w:val="20"/>
              </w:rPr>
              <w:t>/0</w:t>
            </w:r>
            <w:r w:rsidR="005867DE">
              <w:rPr>
                <w:sz w:val="20"/>
                <w:szCs w:val="20"/>
              </w:rPr>
              <w:t>9</w:t>
            </w:r>
            <w:r w:rsidR="00DA230D">
              <w:rPr>
                <w:sz w:val="20"/>
                <w:szCs w:val="20"/>
              </w:rPr>
              <w:t>/19</w:t>
            </w:r>
            <w:r w:rsidR="001434F6">
              <w:rPr>
                <w:sz w:val="20"/>
                <w:szCs w:val="20"/>
              </w:rPr>
              <w:t xml:space="preserve"> </w:t>
            </w:r>
            <w:r w:rsidR="00E13E32">
              <w:rPr>
                <w:sz w:val="20"/>
                <w:szCs w:val="20"/>
              </w:rPr>
              <w:t xml:space="preserve">at </w:t>
            </w:r>
            <w:r w:rsidR="00FD7626">
              <w:rPr>
                <w:sz w:val="20"/>
                <w:szCs w:val="20"/>
              </w:rPr>
              <w:t>9:00am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FD7626">
              <w:rPr>
                <w:sz w:val="20"/>
                <w:szCs w:val="20"/>
              </w:rPr>
              <w:t xml:space="preserve"> tell us in 25 words or less </w:t>
            </w:r>
            <w:r w:rsidR="00F21C00">
              <w:rPr>
                <w:sz w:val="20"/>
                <w:szCs w:val="20"/>
              </w:rPr>
              <w:t>w</w:t>
            </w:r>
            <w:r w:rsidR="00F21C00" w:rsidRPr="00F21C00">
              <w:rPr>
                <w:sz w:val="20"/>
                <w:szCs w:val="20"/>
              </w:rPr>
              <w:t>hat do you want to do when you become a teenager and why</w:t>
            </w:r>
            <w:r w:rsidR="00FD7626">
              <w:rPr>
                <w:sz w:val="20"/>
                <w:szCs w:val="20"/>
              </w:rPr>
              <w:t>?</w:t>
            </w:r>
            <w:r w:rsidR="00E63303">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F21C00" w:rsidRPr="00FD7626" w:rsidRDefault="0012178E" w:rsidP="00F21C00">
            <w:pPr>
              <w:rPr>
                <w:sz w:val="20"/>
                <w:szCs w:val="20"/>
              </w:rPr>
            </w:pPr>
            <w:r>
              <w:rPr>
                <w:sz w:val="20"/>
                <w:szCs w:val="20"/>
              </w:rPr>
              <w:t>$</w:t>
            </w:r>
            <w:r w:rsidR="00F21C00">
              <w:rPr>
                <w:sz w:val="20"/>
                <w:szCs w:val="20"/>
              </w:rPr>
              <w:t>80.00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F21C00" w:rsidRDefault="00F21C00" w:rsidP="00F21C00">
                  <w:pPr>
                    <w:rPr>
                      <w:sz w:val="20"/>
                      <w:szCs w:val="20"/>
                    </w:rPr>
                  </w:pPr>
                  <w:r w:rsidRPr="00F21C00">
                    <w:rPr>
                      <w:sz w:val="20"/>
                      <w:szCs w:val="20"/>
                    </w:rPr>
                    <w:t>4 x Rise of TMNT Role Play Sets</w:t>
                  </w:r>
                  <w:r w:rsidRPr="00F21C00">
                    <w:rPr>
                      <w:sz w:val="20"/>
                      <w:szCs w:val="20"/>
                    </w:rPr>
                    <w:t xml:space="preserve"> valued at $20.00 each</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w:t>
                  </w:r>
                  <w:r w:rsidR="00F21C00">
                    <w:rPr>
                      <w:sz w:val="20"/>
                      <w:szCs w:val="20"/>
                    </w:rPr>
                    <w:t>30</w:t>
                  </w:r>
                  <w:r w:rsidR="00F81843">
                    <w:rPr>
                      <w:sz w:val="20"/>
                      <w:szCs w:val="20"/>
                    </w:rPr>
                    <w:t>/</w:t>
                  </w:r>
                  <w:r w:rsidR="00966F12">
                    <w:rPr>
                      <w:sz w:val="20"/>
                      <w:szCs w:val="20"/>
                    </w:rPr>
                    <w:t>0</w:t>
                  </w:r>
                  <w:r w:rsidR="00DD1230">
                    <w:rPr>
                      <w:sz w:val="20"/>
                      <w:szCs w:val="20"/>
                    </w:rPr>
                    <w:t>9</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F21C00">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4C919BA"/>
    <w:multiLevelType w:val="hybridMultilevel"/>
    <w:tmpl w:val="2EC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A2E082B"/>
    <w:multiLevelType w:val="hybridMultilevel"/>
    <w:tmpl w:val="06DA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2"/>
  </w:num>
  <w:num w:numId="12">
    <w:abstractNumId w:val="16"/>
  </w:num>
  <w:num w:numId="13">
    <w:abstractNumId w:val="13"/>
  </w:num>
  <w:num w:numId="14">
    <w:abstractNumId w:val="15"/>
  </w:num>
  <w:num w:numId="15">
    <w:abstractNumId w:val="15"/>
    <w:lvlOverride w:ilvl="0">
      <w:startOverride w:val="1"/>
    </w:lvlOverride>
  </w:num>
  <w:num w:numId="16">
    <w:abstractNumId w:val="15"/>
    <w:lvlOverride w:ilvl="0">
      <w:startOverride w:val="1"/>
    </w:lvlOverride>
  </w:num>
  <w:num w:numId="17">
    <w:abstractNumId w:val="10"/>
  </w:num>
  <w:num w:numId="18">
    <w:abstractNumId w:val="14"/>
  </w:num>
  <w:num w:numId="19">
    <w:abstractNumId w:val="1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3F5F58"/>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867DE"/>
    <w:rsid w:val="005911CC"/>
    <w:rsid w:val="005B4021"/>
    <w:rsid w:val="005D74B8"/>
    <w:rsid w:val="00617EF3"/>
    <w:rsid w:val="006638D9"/>
    <w:rsid w:val="00687385"/>
    <w:rsid w:val="006C68BC"/>
    <w:rsid w:val="006E18A6"/>
    <w:rsid w:val="006F717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86846"/>
    <w:rsid w:val="00CA7A2A"/>
    <w:rsid w:val="00CB0664"/>
    <w:rsid w:val="00CD6EF0"/>
    <w:rsid w:val="00D00BF6"/>
    <w:rsid w:val="00D160E8"/>
    <w:rsid w:val="00D41E15"/>
    <w:rsid w:val="00D71C86"/>
    <w:rsid w:val="00DA230D"/>
    <w:rsid w:val="00DB4088"/>
    <w:rsid w:val="00DB771A"/>
    <w:rsid w:val="00DD1230"/>
    <w:rsid w:val="00DF10B9"/>
    <w:rsid w:val="00E021EB"/>
    <w:rsid w:val="00E04B6F"/>
    <w:rsid w:val="00E13E32"/>
    <w:rsid w:val="00E30814"/>
    <w:rsid w:val="00E409AC"/>
    <w:rsid w:val="00E478FE"/>
    <w:rsid w:val="00E57B00"/>
    <w:rsid w:val="00E63303"/>
    <w:rsid w:val="00E845B2"/>
    <w:rsid w:val="00EA6BF3"/>
    <w:rsid w:val="00EC275D"/>
    <w:rsid w:val="00EF0CDA"/>
    <w:rsid w:val="00F04D70"/>
    <w:rsid w:val="00F21C00"/>
    <w:rsid w:val="00F451E6"/>
    <w:rsid w:val="00F81843"/>
    <w:rsid w:val="00F950BC"/>
    <w:rsid w:val="00FC3016"/>
    <w:rsid w:val="00FC693F"/>
    <w:rsid w:val="00FD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347E8"/>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131321">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31532148">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15199389">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26053683">
      <w:bodyDiv w:val="1"/>
      <w:marLeft w:val="0"/>
      <w:marRight w:val="0"/>
      <w:marTop w:val="0"/>
      <w:marBottom w:val="0"/>
      <w:divBdr>
        <w:top w:val="none" w:sz="0" w:space="0" w:color="auto"/>
        <w:left w:val="none" w:sz="0" w:space="0" w:color="auto"/>
        <w:bottom w:val="none" w:sz="0" w:space="0" w:color="auto"/>
        <w:right w:val="none" w:sz="0" w:space="0" w:color="auto"/>
      </w:divBdr>
    </w:div>
    <w:div w:id="10491131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97505601">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69938937">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0916-70C2-4621-85BF-8FB281FB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2019-09-20T01:59:00Z</dcterms:created>
  <dcterms:modified xsi:type="dcterms:W3CDTF">2019-09-20T01:59:00Z</dcterms:modified>
</cp:coreProperties>
</file>