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Kids WB</w:t>
            </w:r>
            <w:r w:rsidR="00FD7626">
              <w:rPr>
                <w:sz w:val="20"/>
                <w:szCs w:val="20"/>
              </w:rPr>
              <w:t xml:space="preserve"> </w:t>
            </w:r>
            <w:r w:rsidR="008023F7" w:rsidRPr="008F4C0C">
              <w:rPr>
                <w:sz w:val="20"/>
                <w:szCs w:val="20"/>
              </w:rPr>
              <w:t xml:space="preserve">– </w:t>
            </w:r>
            <w:r w:rsidR="00FD7626" w:rsidRPr="00FD7626">
              <w:rPr>
                <w:sz w:val="20"/>
                <w:szCs w:val="20"/>
              </w:rPr>
              <w:t xml:space="preserve">Win a Hair </w:t>
            </w:r>
            <w:proofErr w:type="spellStart"/>
            <w:r w:rsidR="00FD7626" w:rsidRPr="00FD7626">
              <w:rPr>
                <w:sz w:val="20"/>
                <w:szCs w:val="20"/>
              </w:rPr>
              <w:t>Dooz</w:t>
            </w:r>
            <w:proofErr w:type="spellEnd"/>
            <w:r w:rsidR="00FD7626" w:rsidRPr="00FD7626">
              <w:rPr>
                <w:sz w:val="20"/>
                <w:szCs w:val="20"/>
              </w:rPr>
              <w:t xml:space="preserve">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3F5F58">
              <w:rPr>
                <w:sz w:val="20"/>
                <w:szCs w:val="20"/>
              </w:rPr>
              <w:t>0</w:t>
            </w:r>
            <w:r w:rsidR="00FD7626">
              <w:rPr>
                <w:sz w:val="20"/>
                <w:szCs w:val="20"/>
              </w:rPr>
              <w:t>9</w:t>
            </w:r>
            <w:r w:rsidR="00966F12">
              <w:rPr>
                <w:sz w:val="20"/>
                <w:szCs w:val="20"/>
              </w:rPr>
              <w:t>/0</w:t>
            </w:r>
            <w:r w:rsidR="005867DE">
              <w:rPr>
                <w:sz w:val="20"/>
                <w:szCs w:val="20"/>
              </w:rPr>
              <w:t>9</w:t>
            </w:r>
            <w:r w:rsidR="009246A3">
              <w:rPr>
                <w:sz w:val="20"/>
                <w:szCs w:val="20"/>
              </w:rPr>
              <w:t>/19</w:t>
            </w:r>
            <w:r w:rsidR="005911CC">
              <w:rPr>
                <w:sz w:val="20"/>
                <w:szCs w:val="20"/>
              </w:rPr>
              <w:t xml:space="preserve"> at </w:t>
            </w:r>
            <w:r w:rsidR="00FD7626">
              <w:rPr>
                <w:sz w:val="20"/>
                <w:szCs w:val="20"/>
              </w:rPr>
              <w:t>3:30pm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FD7626">
              <w:rPr>
                <w:sz w:val="20"/>
                <w:szCs w:val="20"/>
              </w:rPr>
              <w:t>16</w:t>
            </w:r>
            <w:r w:rsidR="00966F12">
              <w:rPr>
                <w:sz w:val="20"/>
                <w:szCs w:val="20"/>
              </w:rPr>
              <w:t>/0</w:t>
            </w:r>
            <w:r w:rsidR="005867DE">
              <w:rPr>
                <w:sz w:val="20"/>
                <w:szCs w:val="20"/>
              </w:rPr>
              <w:t>9</w:t>
            </w:r>
            <w:r w:rsidR="00DA230D">
              <w:rPr>
                <w:sz w:val="20"/>
                <w:szCs w:val="20"/>
              </w:rPr>
              <w:t>/19</w:t>
            </w:r>
            <w:r w:rsidR="001434F6">
              <w:rPr>
                <w:sz w:val="20"/>
                <w:szCs w:val="20"/>
              </w:rPr>
              <w:t xml:space="preserve"> </w:t>
            </w:r>
            <w:r w:rsidR="00E13E32">
              <w:rPr>
                <w:sz w:val="20"/>
                <w:szCs w:val="20"/>
              </w:rPr>
              <w:t xml:space="preserve">at </w:t>
            </w:r>
            <w:r w:rsidR="00FD7626">
              <w:rPr>
                <w:sz w:val="20"/>
                <w:szCs w:val="20"/>
              </w:rPr>
              <w:t>9:00am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FD7626">
              <w:rPr>
                <w:sz w:val="20"/>
                <w:szCs w:val="20"/>
              </w:rPr>
              <w:t xml:space="preserve"> tell us in 25 words or less w</w:t>
            </w:r>
            <w:r w:rsidR="00FD7626" w:rsidRPr="00FD7626">
              <w:rPr>
                <w:sz w:val="20"/>
                <w:szCs w:val="20"/>
              </w:rPr>
              <w:t>hat is the most hair-raising moment you’ve ever had</w:t>
            </w:r>
            <w:r w:rsidR="00FD7626">
              <w:rPr>
                <w:sz w:val="20"/>
                <w:szCs w:val="20"/>
              </w:rPr>
              <w:t>?</w:t>
            </w:r>
            <w:r w:rsidR="00E63303">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FD7626" w:rsidRPr="00FD7626" w:rsidRDefault="0012178E" w:rsidP="00FD7626">
            <w:pPr>
              <w:rPr>
                <w:sz w:val="20"/>
                <w:szCs w:val="20"/>
              </w:rPr>
            </w:pPr>
            <w:r>
              <w:rPr>
                <w:sz w:val="20"/>
                <w:szCs w:val="20"/>
              </w:rPr>
              <w:t>$</w:t>
            </w:r>
            <w:r w:rsidR="00FD7626">
              <w:rPr>
                <w:sz w:val="20"/>
                <w:szCs w:val="20"/>
              </w:rPr>
              <w:t>83.96</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81"/>
              <w:gridCol w:w="1554"/>
              <w:gridCol w:w="1354"/>
              <w:gridCol w:w="4313"/>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FD7626" w:rsidRPr="00FD7626" w:rsidRDefault="00FD7626" w:rsidP="00FD7626">
                  <w:pPr>
                    <w:pStyle w:val="ListParagraph"/>
                    <w:numPr>
                      <w:ilvl w:val="0"/>
                      <w:numId w:val="21"/>
                    </w:numPr>
                    <w:rPr>
                      <w:sz w:val="20"/>
                      <w:szCs w:val="20"/>
                    </w:rPr>
                  </w:pPr>
                  <w:r w:rsidRPr="00FD7626">
                    <w:rPr>
                      <w:sz w:val="20"/>
                      <w:szCs w:val="20"/>
                    </w:rPr>
                    <w:t xml:space="preserve">4 x Hair </w:t>
                  </w:r>
                  <w:proofErr w:type="spellStart"/>
                  <w:r w:rsidRPr="00FD7626">
                    <w:rPr>
                      <w:sz w:val="20"/>
                      <w:szCs w:val="20"/>
                    </w:rPr>
                    <w:t>Dooz</w:t>
                  </w:r>
                  <w:proofErr w:type="spellEnd"/>
                  <w:r w:rsidRPr="00FD7626">
                    <w:rPr>
                      <w:sz w:val="20"/>
                      <w:szCs w:val="20"/>
                    </w:rPr>
                    <w:t xml:space="preserve"> Neon (RRP $12.99</w:t>
                  </w:r>
                  <w:r w:rsidRPr="00FD7626">
                    <w:rPr>
                      <w:sz w:val="20"/>
                      <w:szCs w:val="20"/>
                    </w:rPr>
                    <w:t xml:space="preserve"> each</w:t>
                  </w:r>
                  <w:r w:rsidRPr="00FD7626">
                    <w:rPr>
                      <w:sz w:val="20"/>
                      <w:szCs w:val="20"/>
                    </w:rPr>
                    <w:t>)</w:t>
                  </w:r>
                </w:p>
                <w:p w:rsidR="005462B9" w:rsidRPr="00FD7626" w:rsidRDefault="00FD7626" w:rsidP="00FD7626">
                  <w:pPr>
                    <w:pStyle w:val="ListParagraph"/>
                    <w:numPr>
                      <w:ilvl w:val="0"/>
                      <w:numId w:val="21"/>
                    </w:numPr>
                    <w:rPr>
                      <w:sz w:val="20"/>
                      <w:szCs w:val="20"/>
                    </w:rPr>
                  </w:pPr>
                  <w:r w:rsidRPr="00FD7626">
                    <w:rPr>
                      <w:sz w:val="20"/>
                      <w:szCs w:val="20"/>
                    </w:rPr>
                    <w:t xml:space="preserve">4 x Hair </w:t>
                  </w:r>
                  <w:proofErr w:type="spellStart"/>
                  <w:r w:rsidRPr="00FD7626">
                    <w:rPr>
                      <w:sz w:val="20"/>
                      <w:szCs w:val="20"/>
                    </w:rPr>
                    <w:t>Dooz</w:t>
                  </w:r>
                  <w:proofErr w:type="spellEnd"/>
                  <w:r w:rsidRPr="00FD7626">
                    <w:rPr>
                      <w:sz w:val="20"/>
                      <w:szCs w:val="20"/>
                    </w:rPr>
                    <w:t xml:space="preserve"> </w:t>
                  </w:r>
                  <w:proofErr w:type="spellStart"/>
                  <w:r w:rsidRPr="00FD7626">
                    <w:rPr>
                      <w:sz w:val="20"/>
                      <w:szCs w:val="20"/>
                    </w:rPr>
                    <w:t>Minidooz</w:t>
                  </w:r>
                  <w:proofErr w:type="spellEnd"/>
                  <w:r w:rsidRPr="00FD7626">
                    <w:rPr>
                      <w:sz w:val="20"/>
                      <w:szCs w:val="20"/>
                    </w:rPr>
                    <w:t xml:space="preserve"> (R</w:t>
                  </w:r>
                  <w:r w:rsidRPr="00FD7626">
                    <w:rPr>
                      <w:sz w:val="20"/>
                      <w:szCs w:val="20"/>
                    </w:rPr>
                    <w:t>R</w:t>
                  </w:r>
                  <w:r w:rsidRPr="00FD7626">
                    <w:rPr>
                      <w:sz w:val="20"/>
                      <w:szCs w:val="20"/>
                    </w:rPr>
                    <w:t>P $8.00</w:t>
                  </w:r>
                  <w:r w:rsidRPr="00FD7626">
                    <w:rPr>
                      <w:sz w:val="20"/>
                      <w:szCs w:val="20"/>
                    </w:rPr>
                    <w:t xml:space="preserve"> each)</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w:t>
                  </w:r>
                  <w:r w:rsidR="00FD7626">
                    <w:rPr>
                      <w:sz w:val="20"/>
                      <w:szCs w:val="20"/>
                    </w:rPr>
                    <w:t>16</w:t>
                  </w:r>
                  <w:r w:rsidR="00F81843">
                    <w:rPr>
                      <w:sz w:val="20"/>
                      <w:szCs w:val="20"/>
                    </w:rPr>
                    <w:t>/</w:t>
                  </w:r>
                  <w:r w:rsidR="00966F12">
                    <w:rPr>
                      <w:sz w:val="20"/>
                      <w:szCs w:val="20"/>
                    </w:rPr>
                    <w:t>0</w:t>
                  </w:r>
                  <w:r w:rsidR="00DD1230">
                    <w:rPr>
                      <w:sz w:val="20"/>
                      <w:szCs w:val="20"/>
                    </w:rPr>
                    <w:t>9</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FD762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4C919BA"/>
    <w:multiLevelType w:val="hybridMultilevel"/>
    <w:tmpl w:val="2EC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A2E082B"/>
    <w:multiLevelType w:val="hybridMultilevel"/>
    <w:tmpl w:val="06DA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2"/>
  </w:num>
  <w:num w:numId="12">
    <w:abstractNumId w:val="16"/>
  </w:num>
  <w:num w:numId="13">
    <w:abstractNumId w:val="13"/>
  </w:num>
  <w:num w:numId="14">
    <w:abstractNumId w:val="15"/>
  </w:num>
  <w:num w:numId="15">
    <w:abstractNumId w:val="15"/>
    <w:lvlOverride w:ilvl="0">
      <w:startOverride w:val="1"/>
    </w:lvlOverride>
  </w:num>
  <w:num w:numId="16">
    <w:abstractNumId w:val="15"/>
    <w:lvlOverride w:ilvl="0">
      <w:startOverride w:val="1"/>
    </w:lvlOverride>
  </w:num>
  <w:num w:numId="17">
    <w:abstractNumId w:val="10"/>
  </w:num>
  <w:num w:numId="18">
    <w:abstractNumId w:val="14"/>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624E2"/>
    <w:rsid w:val="0038384A"/>
    <w:rsid w:val="003A08D1"/>
    <w:rsid w:val="003C177B"/>
    <w:rsid w:val="003F5F58"/>
    <w:rsid w:val="0045233E"/>
    <w:rsid w:val="00452478"/>
    <w:rsid w:val="00463CB7"/>
    <w:rsid w:val="004876ED"/>
    <w:rsid w:val="004928A9"/>
    <w:rsid w:val="004C2D45"/>
    <w:rsid w:val="004C62BA"/>
    <w:rsid w:val="00533F8C"/>
    <w:rsid w:val="00537F09"/>
    <w:rsid w:val="005462B9"/>
    <w:rsid w:val="0055072D"/>
    <w:rsid w:val="00550CA7"/>
    <w:rsid w:val="00555E3B"/>
    <w:rsid w:val="00572794"/>
    <w:rsid w:val="005867DE"/>
    <w:rsid w:val="005911CC"/>
    <w:rsid w:val="005B4021"/>
    <w:rsid w:val="005D74B8"/>
    <w:rsid w:val="00617EF3"/>
    <w:rsid w:val="006638D9"/>
    <w:rsid w:val="00687385"/>
    <w:rsid w:val="006C68BC"/>
    <w:rsid w:val="006E18A6"/>
    <w:rsid w:val="006F717F"/>
    <w:rsid w:val="00746905"/>
    <w:rsid w:val="00774881"/>
    <w:rsid w:val="007B5E6F"/>
    <w:rsid w:val="007C0218"/>
    <w:rsid w:val="007C6796"/>
    <w:rsid w:val="007D22C7"/>
    <w:rsid w:val="007D7504"/>
    <w:rsid w:val="008023F7"/>
    <w:rsid w:val="00825274"/>
    <w:rsid w:val="008625F4"/>
    <w:rsid w:val="00886FB5"/>
    <w:rsid w:val="008A2D3D"/>
    <w:rsid w:val="008B4840"/>
    <w:rsid w:val="008C1DB6"/>
    <w:rsid w:val="008D63E1"/>
    <w:rsid w:val="008F4C0C"/>
    <w:rsid w:val="00905C6E"/>
    <w:rsid w:val="009246A3"/>
    <w:rsid w:val="00926DB1"/>
    <w:rsid w:val="0095308C"/>
    <w:rsid w:val="00966F12"/>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C015D4"/>
    <w:rsid w:val="00C553A7"/>
    <w:rsid w:val="00C638BD"/>
    <w:rsid w:val="00C74DE7"/>
    <w:rsid w:val="00C86846"/>
    <w:rsid w:val="00CA7A2A"/>
    <w:rsid w:val="00CB0664"/>
    <w:rsid w:val="00CD6EF0"/>
    <w:rsid w:val="00D00BF6"/>
    <w:rsid w:val="00D160E8"/>
    <w:rsid w:val="00D41E15"/>
    <w:rsid w:val="00D71C86"/>
    <w:rsid w:val="00DA230D"/>
    <w:rsid w:val="00DB4088"/>
    <w:rsid w:val="00DB771A"/>
    <w:rsid w:val="00DD1230"/>
    <w:rsid w:val="00DF10B9"/>
    <w:rsid w:val="00E021EB"/>
    <w:rsid w:val="00E04B6F"/>
    <w:rsid w:val="00E13E32"/>
    <w:rsid w:val="00E30814"/>
    <w:rsid w:val="00E409AC"/>
    <w:rsid w:val="00E478FE"/>
    <w:rsid w:val="00E57B00"/>
    <w:rsid w:val="00E63303"/>
    <w:rsid w:val="00E845B2"/>
    <w:rsid w:val="00EA6BF3"/>
    <w:rsid w:val="00EC275D"/>
    <w:rsid w:val="00EF0CDA"/>
    <w:rsid w:val="00F04D70"/>
    <w:rsid w:val="00F451E6"/>
    <w:rsid w:val="00F81843"/>
    <w:rsid w:val="00F950BC"/>
    <w:rsid w:val="00FC3016"/>
    <w:rsid w:val="00FC693F"/>
    <w:rsid w:val="00FD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7278C"/>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31532148">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15199389">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26053683">
      <w:bodyDiv w:val="1"/>
      <w:marLeft w:val="0"/>
      <w:marRight w:val="0"/>
      <w:marTop w:val="0"/>
      <w:marBottom w:val="0"/>
      <w:divBdr>
        <w:top w:val="none" w:sz="0" w:space="0" w:color="auto"/>
        <w:left w:val="none" w:sz="0" w:space="0" w:color="auto"/>
        <w:bottom w:val="none" w:sz="0" w:space="0" w:color="auto"/>
        <w:right w:val="none" w:sz="0" w:space="0" w:color="auto"/>
      </w:divBdr>
    </w:div>
    <w:div w:id="10491131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086418411">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97505601">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69938937">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9240-75F5-4FED-9B0C-11FD0FAB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2019-09-04T01:50:00Z</dcterms:created>
  <dcterms:modified xsi:type="dcterms:W3CDTF">2019-09-04T01:50:00Z</dcterms:modified>
</cp:coreProperties>
</file>