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Kids WB</w:t>
            </w:r>
            <w:r w:rsidR="00FD7626">
              <w:rPr>
                <w:sz w:val="20"/>
                <w:szCs w:val="20"/>
              </w:rPr>
              <w:t xml:space="preserve"> </w:t>
            </w:r>
            <w:r w:rsidR="008023F7" w:rsidRPr="008F4C0C">
              <w:rPr>
                <w:sz w:val="20"/>
                <w:szCs w:val="20"/>
              </w:rPr>
              <w:t xml:space="preserve">– </w:t>
            </w:r>
            <w:r w:rsidR="007975A6" w:rsidRPr="007975A6">
              <w:rPr>
                <w:sz w:val="20"/>
                <w:szCs w:val="20"/>
              </w:rPr>
              <w:t>Win a Batman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7975A6">
              <w:rPr>
                <w:sz w:val="20"/>
                <w:szCs w:val="20"/>
              </w:rPr>
              <w:t>16</w:t>
            </w:r>
            <w:r w:rsidR="00966F12">
              <w:rPr>
                <w:sz w:val="20"/>
                <w:szCs w:val="20"/>
              </w:rPr>
              <w:t>/0</w:t>
            </w:r>
            <w:r w:rsidR="005867DE">
              <w:rPr>
                <w:sz w:val="20"/>
                <w:szCs w:val="20"/>
              </w:rPr>
              <w:t>9</w:t>
            </w:r>
            <w:r w:rsidR="009246A3">
              <w:rPr>
                <w:sz w:val="20"/>
                <w:szCs w:val="20"/>
              </w:rPr>
              <w:t>/19</w:t>
            </w:r>
            <w:r w:rsidR="005911CC">
              <w:rPr>
                <w:sz w:val="20"/>
                <w:szCs w:val="20"/>
              </w:rPr>
              <w:t xml:space="preserve"> at </w:t>
            </w:r>
            <w:r w:rsidR="00FD7626">
              <w:rPr>
                <w:sz w:val="20"/>
                <w:szCs w:val="20"/>
              </w:rPr>
              <w:t>3:30pm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7975A6">
              <w:rPr>
                <w:sz w:val="20"/>
                <w:szCs w:val="20"/>
              </w:rPr>
              <w:t>23</w:t>
            </w:r>
            <w:r w:rsidR="00966F12">
              <w:rPr>
                <w:sz w:val="20"/>
                <w:szCs w:val="20"/>
              </w:rPr>
              <w:t>/0</w:t>
            </w:r>
            <w:r w:rsidR="005867DE">
              <w:rPr>
                <w:sz w:val="20"/>
                <w:szCs w:val="20"/>
              </w:rPr>
              <w:t>9</w:t>
            </w:r>
            <w:r w:rsidR="00DA230D">
              <w:rPr>
                <w:sz w:val="20"/>
                <w:szCs w:val="20"/>
              </w:rPr>
              <w:t>/19</w:t>
            </w:r>
            <w:r w:rsidR="001434F6">
              <w:rPr>
                <w:sz w:val="20"/>
                <w:szCs w:val="20"/>
              </w:rPr>
              <w:t xml:space="preserve"> </w:t>
            </w:r>
            <w:r w:rsidR="00E13E32">
              <w:rPr>
                <w:sz w:val="20"/>
                <w:szCs w:val="20"/>
              </w:rPr>
              <w:t xml:space="preserve">at </w:t>
            </w:r>
            <w:r w:rsidR="00FD7626">
              <w:rPr>
                <w:sz w:val="20"/>
                <w:szCs w:val="20"/>
              </w:rPr>
              <w:t>9:00am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FD7626">
              <w:rPr>
                <w:sz w:val="20"/>
                <w:szCs w:val="20"/>
              </w:rPr>
              <w:t xml:space="preserve"> tell us in 25 words or less </w:t>
            </w:r>
            <w:r w:rsidR="007975A6" w:rsidRPr="007975A6">
              <w:rPr>
                <w:sz w:val="20"/>
                <w:szCs w:val="20"/>
              </w:rPr>
              <w:t>What animal would you combine with to give you super-powers and why</w:t>
            </w:r>
            <w:r w:rsidR="00FD7626">
              <w:rPr>
                <w:sz w:val="20"/>
                <w:szCs w:val="20"/>
              </w:rPr>
              <w:t>?</w:t>
            </w:r>
            <w:r w:rsidR="00E63303">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7975A6" w:rsidRPr="00FD7626" w:rsidRDefault="0012178E" w:rsidP="007975A6">
            <w:pPr>
              <w:rPr>
                <w:sz w:val="20"/>
                <w:szCs w:val="20"/>
              </w:rPr>
            </w:pPr>
            <w:r>
              <w:rPr>
                <w:sz w:val="20"/>
                <w:szCs w:val="20"/>
              </w:rPr>
              <w:t>$</w:t>
            </w:r>
            <w:r w:rsidR="007975A6">
              <w:rPr>
                <w:sz w:val="20"/>
                <w:szCs w:val="20"/>
              </w:rPr>
              <w:t>114.00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79"/>
              <w:gridCol w:w="1554"/>
              <w:gridCol w:w="1355"/>
              <w:gridCol w:w="431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7975A6" w:rsidRPr="007975A6" w:rsidRDefault="007975A6" w:rsidP="007975A6">
                  <w:pPr>
                    <w:pStyle w:val="ListParagraph"/>
                    <w:numPr>
                      <w:ilvl w:val="0"/>
                      <w:numId w:val="23"/>
                    </w:numPr>
                    <w:rPr>
                      <w:sz w:val="20"/>
                      <w:szCs w:val="20"/>
                    </w:rPr>
                  </w:pPr>
                  <w:r w:rsidRPr="007975A6">
                    <w:rPr>
                      <w:sz w:val="20"/>
                      <w:szCs w:val="20"/>
                    </w:rPr>
                    <w:t>1 x Batman: Rebirth Figurine (RRP $69.00)</w:t>
                  </w:r>
                </w:p>
                <w:p w:rsidR="005462B9" w:rsidRPr="007975A6" w:rsidRDefault="007975A6" w:rsidP="007975A6">
                  <w:pPr>
                    <w:pStyle w:val="ListParagraph"/>
                    <w:numPr>
                      <w:ilvl w:val="0"/>
                      <w:numId w:val="23"/>
                    </w:numPr>
                    <w:rPr>
                      <w:sz w:val="20"/>
                      <w:szCs w:val="20"/>
                    </w:rPr>
                  </w:pPr>
                  <w:r w:rsidRPr="007975A6">
                    <w:rPr>
                      <w:sz w:val="20"/>
                      <w:szCs w:val="20"/>
                    </w:rPr>
                    <w:t xml:space="preserve">3 x DC </w:t>
                  </w:r>
                  <w:proofErr w:type="spellStart"/>
                  <w:r w:rsidRPr="007975A6">
                    <w:rPr>
                      <w:sz w:val="20"/>
                      <w:szCs w:val="20"/>
                    </w:rPr>
                    <w:t>Ooshies</w:t>
                  </w:r>
                  <w:proofErr w:type="spellEnd"/>
                  <w:r w:rsidRPr="007975A6">
                    <w:rPr>
                      <w:sz w:val="20"/>
                      <w:szCs w:val="20"/>
                    </w:rPr>
                    <w:t xml:space="preserve"> XL 6 Packs (RRP $15.00</w:t>
                  </w:r>
                  <w:r w:rsidRPr="007975A6">
                    <w:rPr>
                      <w:sz w:val="20"/>
                      <w:szCs w:val="20"/>
                    </w:rPr>
                    <w:t xml:space="preserve"> </w:t>
                  </w:r>
                  <w:r w:rsidRPr="007975A6">
                    <w:rPr>
                      <w:sz w:val="20"/>
                      <w:szCs w:val="20"/>
                    </w:rPr>
                    <w:t>ea</w:t>
                  </w:r>
                  <w:r w:rsidRPr="007975A6">
                    <w:rPr>
                      <w:sz w:val="20"/>
                      <w:szCs w:val="20"/>
                    </w:rPr>
                    <w:t>ch</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w:t>
                  </w:r>
                  <w:r w:rsidR="007975A6">
                    <w:rPr>
                      <w:sz w:val="20"/>
                      <w:szCs w:val="20"/>
                    </w:rPr>
                    <w:t>23</w:t>
                  </w:r>
                  <w:r w:rsidR="00F81843">
                    <w:rPr>
                      <w:sz w:val="20"/>
                      <w:szCs w:val="20"/>
                    </w:rPr>
                    <w:t>/</w:t>
                  </w:r>
                  <w:r w:rsidR="00966F12">
                    <w:rPr>
                      <w:sz w:val="20"/>
                      <w:szCs w:val="20"/>
                    </w:rPr>
                    <w:t>0</w:t>
                  </w:r>
                  <w:r w:rsidR="00DD1230">
                    <w:rPr>
                      <w:sz w:val="20"/>
                      <w:szCs w:val="20"/>
                    </w:rPr>
                    <w:t>9</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7975A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4C919BA"/>
    <w:multiLevelType w:val="hybridMultilevel"/>
    <w:tmpl w:val="2EC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D32866"/>
    <w:multiLevelType w:val="hybridMultilevel"/>
    <w:tmpl w:val="225C9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D4AAE"/>
    <w:multiLevelType w:val="hybridMultilevel"/>
    <w:tmpl w:val="7ED05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A2E082B"/>
    <w:multiLevelType w:val="hybridMultilevel"/>
    <w:tmpl w:val="06DA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4"/>
  </w:num>
  <w:num w:numId="12">
    <w:abstractNumId w:val="18"/>
  </w:num>
  <w:num w:numId="13">
    <w:abstractNumId w:val="15"/>
  </w:num>
  <w:num w:numId="14">
    <w:abstractNumId w:val="17"/>
  </w:num>
  <w:num w:numId="15">
    <w:abstractNumId w:val="17"/>
    <w:lvlOverride w:ilvl="0">
      <w:startOverride w:val="1"/>
    </w:lvlOverride>
  </w:num>
  <w:num w:numId="16">
    <w:abstractNumId w:val="17"/>
    <w:lvlOverride w:ilvl="0">
      <w:startOverride w:val="1"/>
    </w:lvlOverride>
  </w:num>
  <w:num w:numId="17">
    <w:abstractNumId w:val="10"/>
  </w:num>
  <w:num w:numId="18">
    <w:abstractNumId w:val="16"/>
  </w:num>
  <w:num w:numId="19">
    <w:abstractNumId w:val="11"/>
  </w:num>
  <w:num w:numId="20">
    <w:abstractNumId w:val="9"/>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624E2"/>
    <w:rsid w:val="0038384A"/>
    <w:rsid w:val="003A08D1"/>
    <w:rsid w:val="003C177B"/>
    <w:rsid w:val="003F5F58"/>
    <w:rsid w:val="0045233E"/>
    <w:rsid w:val="00452478"/>
    <w:rsid w:val="00463CB7"/>
    <w:rsid w:val="004876ED"/>
    <w:rsid w:val="004928A9"/>
    <w:rsid w:val="004C2D45"/>
    <w:rsid w:val="004C62BA"/>
    <w:rsid w:val="00533F8C"/>
    <w:rsid w:val="00537F09"/>
    <w:rsid w:val="005462B9"/>
    <w:rsid w:val="0055072D"/>
    <w:rsid w:val="00550CA7"/>
    <w:rsid w:val="00555E3B"/>
    <w:rsid w:val="00572794"/>
    <w:rsid w:val="005867DE"/>
    <w:rsid w:val="005911CC"/>
    <w:rsid w:val="005B4021"/>
    <w:rsid w:val="005D74B8"/>
    <w:rsid w:val="00617EF3"/>
    <w:rsid w:val="006638D9"/>
    <w:rsid w:val="00687385"/>
    <w:rsid w:val="006C68BC"/>
    <w:rsid w:val="006E18A6"/>
    <w:rsid w:val="006F717F"/>
    <w:rsid w:val="00746905"/>
    <w:rsid w:val="00774881"/>
    <w:rsid w:val="007975A6"/>
    <w:rsid w:val="007B5E6F"/>
    <w:rsid w:val="007C0218"/>
    <w:rsid w:val="007C6796"/>
    <w:rsid w:val="007D22C7"/>
    <w:rsid w:val="007D7504"/>
    <w:rsid w:val="008023F7"/>
    <w:rsid w:val="00825274"/>
    <w:rsid w:val="008625F4"/>
    <w:rsid w:val="00886FB5"/>
    <w:rsid w:val="008A2D3D"/>
    <w:rsid w:val="008B4840"/>
    <w:rsid w:val="008C1DB6"/>
    <w:rsid w:val="008D63E1"/>
    <w:rsid w:val="008F4C0C"/>
    <w:rsid w:val="00905C6E"/>
    <w:rsid w:val="009246A3"/>
    <w:rsid w:val="00926DB1"/>
    <w:rsid w:val="0095308C"/>
    <w:rsid w:val="00966F12"/>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C015D4"/>
    <w:rsid w:val="00C553A7"/>
    <w:rsid w:val="00C638BD"/>
    <w:rsid w:val="00C74DE7"/>
    <w:rsid w:val="00C86846"/>
    <w:rsid w:val="00CA7A2A"/>
    <w:rsid w:val="00CB0664"/>
    <w:rsid w:val="00CD6EF0"/>
    <w:rsid w:val="00D00BF6"/>
    <w:rsid w:val="00D160E8"/>
    <w:rsid w:val="00D41E15"/>
    <w:rsid w:val="00D71C86"/>
    <w:rsid w:val="00DA230D"/>
    <w:rsid w:val="00DB4088"/>
    <w:rsid w:val="00DB771A"/>
    <w:rsid w:val="00DD1230"/>
    <w:rsid w:val="00DF10B9"/>
    <w:rsid w:val="00E021EB"/>
    <w:rsid w:val="00E04B6F"/>
    <w:rsid w:val="00E13E32"/>
    <w:rsid w:val="00E30814"/>
    <w:rsid w:val="00E409AC"/>
    <w:rsid w:val="00E478FE"/>
    <w:rsid w:val="00E57B00"/>
    <w:rsid w:val="00E63303"/>
    <w:rsid w:val="00E845B2"/>
    <w:rsid w:val="00EA6BF3"/>
    <w:rsid w:val="00EC275D"/>
    <w:rsid w:val="00EF0CDA"/>
    <w:rsid w:val="00F04D70"/>
    <w:rsid w:val="00F451E6"/>
    <w:rsid w:val="00F81843"/>
    <w:rsid w:val="00F950BC"/>
    <w:rsid w:val="00FC3016"/>
    <w:rsid w:val="00FC693F"/>
    <w:rsid w:val="00FD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179A5"/>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31532148">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15199389">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26053683">
      <w:bodyDiv w:val="1"/>
      <w:marLeft w:val="0"/>
      <w:marRight w:val="0"/>
      <w:marTop w:val="0"/>
      <w:marBottom w:val="0"/>
      <w:divBdr>
        <w:top w:val="none" w:sz="0" w:space="0" w:color="auto"/>
        <w:left w:val="none" w:sz="0" w:space="0" w:color="auto"/>
        <w:bottom w:val="none" w:sz="0" w:space="0" w:color="auto"/>
        <w:right w:val="none" w:sz="0" w:space="0" w:color="auto"/>
      </w:divBdr>
    </w:div>
    <w:div w:id="10491131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086418411">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97505601">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85390136">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69938937">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A682-9350-416E-9F8F-24B30A7D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2019-09-12T01:29:00Z</dcterms:created>
  <dcterms:modified xsi:type="dcterms:W3CDTF">2019-09-12T01:29:00Z</dcterms:modified>
</cp:coreProperties>
</file>