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Promotion: </w:t>
            </w:r>
          </w:p>
        </w:tc>
        <w:tc>
          <w:tcPr>
            <w:tcW w:w="9275" w:type="dxa"/>
          </w:tcPr>
          <w:p w:rsidR="001C41BC" w:rsidRPr="006F717F" w:rsidRDefault="005B4021" w:rsidP="002943F0">
            <w:pPr>
              <w:rPr>
                <w:sz w:val="20"/>
                <w:szCs w:val="20"/>
              </w:rPr>
            </w:pPr>
            <w:bookmarkStart w:id="0" w:name="_GoBack"/>
            <w:r>
              <w:rPr>
                <w:sz w:val="20"/>
                <w:szCs w:val="20"/>
              </w:rPr>
              <w:t>Kids WB</w:t>
            </w:r>
            <w:r w:rsidR="005A52FC">
              <w:rPr>
                <w:sz w:val="20"/>
                <w:szCs w:val="20"/>
              </w:rPr>
              <w:t xml:space="preserve"> - </w:t>
            </w:r>
            <w:r w:rsidR="00ED15DE" w:rsidRPr="00ED15DE">
              <w:rPr>
                <w:sz w:val="20"/>
                <w:szCs w:val="20"/>
              </w:rPr>
              <w:t xml:space="preserve">Win a copy of Daring </w:t>
            </w:r>
            <w:proofErr w:type="spellStart"/>
            <w:r w:rsidR="00ED15DE" w:rsidRPr="00ED15DE">
              <w:rPr>
                <w:sz w:val="20"/>
                <w:szCs w:val="20"/>
              </w:rPr>
              <w:t>Delly</w:t>
            </w:r>
            <w:proofErr w:type="spellEnd"/>
            <w:r w:rsidR="00ED15DE" w:rsidRPr="00ED15DE">
              <w:rPr>
                <w:sz w:val="20"/>
                <w:szCs w:val="20"/>
              </w:rPr>
              <w:t>: Team Tryouts</w:t>
            </w:r>
            <w:bookmarkEnd w:id="0"/>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ED15DE" w:rsidRPr="00ED15DE">
              <w:rPr>
                <w:sz w:val="20"/>
                <w:szCs w:val="20"/>
              </w:rPr>
              <w:t>07</w:t>
            </w:r>
            <w:r w:rsidR="009246A3">
              <w:rPr>
                <w:sz w:val="20"/>
                <w:szCs w:val="20"/>
              </w:rPr>
              <w:t>/0</w:t>
            </w:r>
            <w:r w:rsidR="00ED15DE">
              <w:rPr>
                <w:sz w:val="20"/>
                <w:szCs w:val="20"/>
              </w:rPr>
              <w:t>9</w:t>
            </w:r>
            <w:r w:rsidR="009246A3">
              <w:rPr>
                <w:sz w:val="20"/>
                <w:szCs w:val="20"/>
              </w:rPr>
              <w:t>/19</w:t>
            </w:r>
            <w:r w:rsidR="005911CC">
              <w:rPr>
                <w:sz w:val="20"/>
                <w:szCs w:val="20"/>
              </w:rPr>
              <w:t xml:space="preserve"> at </w:t>
            </w:r>
            <w:r w:rsidR="002B5CBB">
              <w:rPr>
                <w:sz w:val="20"/>
                <w:szCs w:val="20"/>
              </w:rPr>
              <w:t>6:30am</w:t>
            </w:r>
            <w:r w:rsidR="006C68BC">
              <w:rPr>
                <w:sz w:val="20"/>
                <w:szCs w:val="20"/>
              </w:rPr>
              <w:t xml:space="preserve"> AE</w:t>
            </w:r>
            <w:r w:rsidR="00493326">
              <w:rPr>
                <w:sz w:val="20"/>
                <w:szCs w:val="20"/>
              </w:rPr>
              <w:t>S</w:t>
            </w:r>
            <w:r w:rsidR="0012178E">
              <w:rPr>
                <w:sz w:val="20"/>
                <w:szCs w:val="20"/>
              </w:rPr>
              <w:t>T</w:t>
            </w:r>
          </w:p>
          <w:p w:rsidR="009246A3" w:rsidRPr="006F717F" w:rsidRDefault="00463CB7" w:rsidP="00BE2CC5">
            <w:pPr>
              <w:rPr>
                <w:sz w:val="20"/>
                <w:szCs w:val="20"/>
              </w:rPr>
            </w:pPr>
            <w:r>
              <w:rPr>
                <w:b/>
                <w:sz w:val="20"/>
                <w:szCs w:val="20"/>
              </w:rPr>
              <w:t xml:space="preserve">End date: </w:t>
            </w:r>
            <w:r w:rsidR="002B5CBB" w:rsidRPr="002B5CBB">
              <w:rPr>
                <w:sz w:val="20"/>
                <w:szCs w:val="20"/>
              </w:rPr>
              <w:t>0</w:t>
            </w:r>
            <w:r w:rsidR="00ED15DE">
              <w:rPr>
                <w:sz w:val="20"/>
                <w:szCs w:val="20"/>
              </w:rPr>
              <w:t>9</w:t>
            </w:r>
            <w:r w:rsidR="009246A3" w:rsidRPr="002B5CBB">
              <w:rPr>
                <w:sz w:val="20"/>
                <w:szCs w:val="20"/>
              </w:rPr>
              <w:t>/0</w:t>
            </w:r>
            <w:r w:rsidR="002B5CBB" w:rsidRPr="002B5CBB">
              <w:rPr>
                <w:sz w:val="20"/>
                <w:szCs w:val="20"/>
              </w:rPr>
              <w:t>9</w:t>
            </w:r>
            <w:r w:rsidR="001434F6" w:rsidRPr="002B5CBB">
              <w:rPr>
                <w:sz w:val="20"/>
                <w:szCs w:val="20"/>
              </w:rPr>
              <w:t>/1</w:t>
            </w:r>
            <w:r w:rsidR="00493326" w:rsidRPr="002B5CBB">
              <w:rPr>
                <w:sz w:val="20"/>
                <w:szCs w:val="20"/>
              </w:rPr>
              <w:t>9</w:t>
            </w:r>
            <w:r w:rsidR="001434F6" w:rsidRPr="002B5CBB">
              <w:rPr>
                <w:sz w:val="20"/>
                <w:szCs w:val="20"/>
              </w:rPr>
              <w:t xml:space="preserve"> </w:t>
            </w:r>
            <w:r w:rsidR="00E13E32" w:rsidRPr="002B5CBB">
              <w:rPr>
                <w:sz w:val="20"/>
                <w:szCs w:val="20"/>
              </w:rPr>
              <w:t xml:space="preserve">at </w:t>
            </w:r>
            <w:r w:rsidR="00493326" w:rsidRPr="002B5CBB">
              <w:rPr>
                <w:sz w:val="20"/>
                <w:szCs w:val="20"/>
              </w:rPr>
              <w:t>9:00am</w:t>
            </w:r>
            <w:r w:rsidR="00493326">
              <w:rPr>
                <w:sz w:val="20"/>
                <w:szCs w:val="20"/>
              </w:rPr>
              <w:t xml:space="preserve"> </w:t>
            </w:r>
            <w:r w:rsidR="00A9158E">
              <w:rPr>
                <w:sz w:val="20"/>
                <w:szCs w:val="20"/>
              </w:rPr>
              <w:t>AE</w:t>
            </w:r>
            <w:r w:rsidR="00493326">
              <w:rPr>
                <w:sz w:val="20"/>
                <w:szCs w:val="20"/>
              </w:rPr>
              <w:t>S</w:t>
            </w:r>
            <w:r w:rsidR="001434F6">
              <w:rPr>
                <w:sz w:val="20"/>
                <w:szCs w:val="20"/>
              </w:rPr>
              <w:t>T</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tell us in 25 words or less</w:t>
            </w:r>
            <w:r w:rsidR="009919F0" w:rsidRPr="009919F0">
              <w:rPr>
                <w:sz w:val="20"/>
                <w:szCs w:val="20"/>
              </w:rPr>
              <w:t xml:space="preserve"> </w:t>
            </w:r>
            <w:r w:rsidR="00ED15DE">
              <w:rPr>
                <w:sz w:val="20"/>
                <w:szCs w:val="20"/>
              </w:rPr>
              <w:t>w</w:t>
            </w:r>
            <w:r w:rsidR="00ED15DE" w:rsidRPr="00ED15DE">
              <w:rPr>
                <w:sz w:val="20"/>
                <w:szCs w:val="20"/>
              </w:rPr>
              <w:t xml:space="preserve">ho’s your </w:t>
            </w:r>
            <w:proofErr w:type="spellStart"/>
            <w:r w:rsidR="00ED15DE" w:rsidRPr="00ED15DE">
              <w:rPr>
                <w:sz w:val="20"/>
                <w:szCs w:val="20"/>
              </w:rPr>
              <w:t>favourite</w:t>
            </w:r>
            <w:proofErr w:type="spellEnd"/>
            <w:r w:rsidR="00ED15DE" w:rsidRPr="00ED15DE">
              <w:rPr>
                <w:sz w:val="20"/>
                <w:szCs w:val="20"/>
              </w:rPr>
              <w:t xml:space="preserve"> NBA player and why</w:t>
            </w:r>
            <w:r w:rsidR="00493326" w:rsidRPr="00493326">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ED15DE" w:rsidRPr="0095308C" w:rsidRDefault="0012178E" w:rsidP="00ED15DE">
            <w:pPr>
              <w:rPr>
                <w:sz w:val="20"/>
                <w:szCs w:val="20"/>
              </w:rPr>
            </w:pPr>
            <w:r>
              <w:rPr>
                <w:sz w:val="20"/>
                <w:szCs w:val="20"/>
              </w:rPr>
              <w:t>$</w:t>
            </w:r>
            <w:r w:rsidR="00ED15DE">
              <w:rPr>
                <w:sz w:val="20"/>
                <w:szCs w:val="20"/>
              </w:rPr>
              <w:t>74.95</w:t>
            </w: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7"/>
              <w:gridCol w:w="1556"/>
              <w:gridCol w:w="1356"/>
              <w:gridCol w:w="4323"/>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AB771F" w:rsidRDefault="00ED15DE" w:rsidP="00AB771F">
                  <w:pPr>
                    <w:shd w:val="clear" w:color="auto" w:fill="FFFFFF"/>
                    <w:rPr>
                      <w:sz w:val="20"/>
                      <w:szCs w:val="20"/>
                    </w:rPr>
                  </w:pPr>
                  <w:r w:rsidRPr="00ED15DE">
                    <w:rPr>
                      <w:sz w:val="20"/>
                      <w:szCs w:val="20"/>
                    </w:rPr>
                    <w:t xml:space="preserve">1 x copy of Daring </w:t>
                  </w:r>
                  <w:proofErr w:type="spellStart"/>
                  <w:r w:rsidRPr="00ED15DE">
                    <w:rPr>
                      <w:sz w:val="20"/>
                      <w:szCs w:val="20"/>
                    </w:rPr>
                    <w:t>Delly</w:t>
                  </w:r>
                  <w:proofErr w:type="spellEnd"/>
                  <w:r w:rsidRPr="00ED15DE">
                    <w:rPr>
                      <w:sz w:val="20"/>
                      <w:szCs w:val="20"/>
                    </w:rPr>
                    <w:t>: Team Tryouts by Matthew Dellavedova</w:t>
                  </w:r>
                  <w:r w:rsidRPr="00ED15DE">
                    <w:rPr>
                      <w:sz w:val="20"/>
                      <w:szCs w:val="20"/>
                    </w:rPr>
                    <w:t xml:space="preserve"> valued at RRP $14.99</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2B5CBB">
                    <w:rPr>
                      <w:sz w:val="20"/>
                      <w:szCs w:val="20"/>
                    </w:rPr>
                    <w:t>0</w:t>
                  </w:r>
                  <w:r w:rsidR="00ED15DE">
                    <w:rPr>
                      <w:sz w:val="20"/>
                      <w:szCs w:val="20"/>
                    </w:rPr>
                    <w:t>9</w:t>
                  </w:r>
                  <w:r w:rsidR="0055072D">
                    <w:rPr>
                      <w:sz w:val="20"/>
                      <w:szCs w:val="20"/>
                    </w:rPr>
                    <w:t>/</w:t>
                  </w:r>
                  <w:r w:rsidR="009246A3">
                    <w:rPr>
                      <w:sz w:val="20"/>
                      <w:szCs w:val="20"/>
                    </w:rPr>
                    <w:t>0</w:t>
                  </w:r>
                  <w:r w:rsidR="002B5CBB">
                    <w:rPr>
                      <w:sz w:val="20"/>
                      <w:szCs w:val="20"/>
                    </w:rPr>
                    <w:t>9</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BE2CC5" w:rsidP="009E788E">
                  <w:pPr>
                    <w:rPr>
                      <w:sz w:val="20"/>
                      <w:szCs w:val="20"/>
                    </w:rPr>
                  </w:pPr>
                  <w:r>
                    <w:rPr>
                      <w:sz w:val="20"/>
                      <w:szCs w:val="20"/>
                    </w:rPr>
                    <w:t>5</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lastRenderedPageBreak/>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lastRenderedPageBreak/>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ED15DE">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005CA"/>
    <w:multiLevelType w:val="hybridMultilevel"/>
    <w:tmpl w:val="902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A771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B5CBB"/>
    <w:rsid w:val="002E53C0"/>
    <w:rsid w:val="00304604"/>
    <w:rsid w:val="00326F90"/>
    <w:rsid w:val="0038384A"/>
    <w:rsid w:val="003A08D1"/>
    <w:rsid w:val="003C177B"/>
    <w:rsid w:val="0045233E"/>
    <w:rsid w:val="00463CB7"/>
    <w:rsid w:val="004876ED"/>
    <w:rsid w:val="004928A9"/>
    <w:rsid w:val="00493326"/>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9919F0"/>
    <w:rsid w:val="00A14F4A"/>
    <w:rsid w:val="00A20F33"/>
    <w:rsid w:val="00A4549D"/>
    <w:rsid w:val="00A77707"/>
    <w:rsid w:val="00A9158E"/>
    <w:rsid w:val="00AA0160"/>
    <w:rsid w:val="00AA1D8D"/>
    <w:rsid w:val="00AB771F"/>
    <w:rsid w:val="00AC2C42"/>
    <w:rsid w:val="00AD119B"/>
    <w:rsid w:val="00AD549F"/>
    <w:rsid w:val="00AF38DE"/>
    <w:rsid w:val="00AF58DF"/>
    <w:rsid w:val="00B3741D"/>
    <w:rsid w:val="00B47730"/>
    <w:rsid w:val="00B6717C"/>
    <w:rsid w:val="00B81D64"/>
    <w:rsid w:val="00B87F9F"/>
    <w:rsid w:val="00B92AFF"/>
    <w:rsid w:val="00BA6E88"/>
    <w:rsid w:val="00BE2CC5"/>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ED15DE"/>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DD57F"/>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6896565">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9506964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6998395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12860506">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60159670">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C6407-30CB-4FAD-B3C6-8F4730BC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2019-09-04T01:47:00Z</dcterms:created>
  <dcterms:modified xsi:type="dcterms:W3CDTF">2019-09-04T01:47:00Z</dcterms:modified>
</cp:coreProperties>
</file>