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6F717F" w:rsidRDefault="005B4021" w:rsidP="002943F0">
            <w:pPr>
              <w:rPr>
                <w:sz w:val="20"/>
                <w:szCs w:val="20"/>
              </w:rPr>
            </w:pPr>
            <w:bookmarkStart w:id="0" w:name="_GoBack"/>
            <w:r>
              <w:rPr>
                <w:sz w:val="20"/>
                <w:szCs w:val="20"/>
              </w:rPr>
              <w:t xml:space="preserve">Kids WB </w:t>
            </w:r>
            <w:r w:rsidR="008023F7" w:rsidRPr="008023F7">
              <w:rPr>
                <w:sz w:val="20"/>
                <w:szCs w:val="20"/>
              </w:rPr>
              <w:t xml:space="preserve">Early </w:t>
            </w:r>
            <w:r w:rsidR="008023F7" w:rsidRPr="008F4C0C">
              <w:rPr>
                <w:sz w:val="20"/>
                <w:szCs w:val="20"/>
              </w:rPr>
              <w:t xml:space="preserve">Bird – </w:t>
            </w:r>
            <w:r w:rsidR="005867DE" w:rsidRPr="005867DE">
              <w:rPr>
                <w:sz w:val="20"/>
                <w:szCs w:val="20"/>
              </w:rPr>
              <w:t xml:space="preserve">Win a DC </w:t>
            </w:r>
            <w:proofErr w:type="spellStart"/>
            <w:r w:rsidR="005867DE" w:rsidRPr="005867DE">
              <w:rPr>
                <w:sz w:val="20"/>
                <w:szCs w:val="20"/>
              </w:rPr>
              <w:t>Ooshies</w:t>
            </w:r>
            <w:proofErr w:type="spellEnd"/>
            <w:r w:rsidR="005867DE" w:rsidRPr="005867DE">
              <w:rPr>
                <w:sz w:val="20"/>
                <w:szCs w:val="20"/>
              </w:rPr>
              <w:t xml:space="preserve"> XL 6 Pack</w:t>
            </w:r>
            <w:bookmarkEnd w:id="0"/>
          </w:p>
        </w:tc>
      </w:tr>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 xml:space="preserve">Nine Network Australia Pty Ltd ABN 88 008 685 407, 24 </w:t>
            </w:r>
            <w:proofErr w:type="spellStart"/>
            <w:r w:rsidRPr="006F717F">
              <w:rPr>
                <w:sz w:val="20"/>
                <w:szCs w:val="20"/>
              </w:rPr>
              <w:t>Artarmon</w:t>
            </w:r>
            <w:proofErr w:type="spellEnd"/>
            <w:r w:rsidRPr="006F717F">
              <w:rPr>
                <w:sz w:val="20"/>
                <w:szCs w:val="20"/>
              </w:rPr>
              <w:t xml:space="preserve">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AE7454">
              <w:rPr>
                <w:sz w:val="20"/>
                <w:szCs w:val="20"/>
              </w:rPr>
              <w:t xml:space="preserve">Start date: </w:t>
            </w:r>
            <w:r w:rsidR="005867DE">
              <w:rPr>
                <w:sz w:val="20"/>
                <w:szCs w:val="20"/>
              </w:rPr>
              <w:t>01</w:t>
            </w:r>
            <w:r w:rsidR="00966F12">
              <w:rPr>
                <w:sz w:val="20"/>
                <w:szCs w:val="20"/>
              </w:rPr>
              <w:t>/0</w:t>
            </w:r>
            <w:r w:rsidR="005867DE">
              <w:rPr>
                <w:sz w:val="20"/>
                <w:szCs w:val="20"/>
              </w:rPr>
              <w:t>9</w:t>
            </w:r>
            <w:r w:rsidR="009246A3">
              <w:rPr>
                <w:sz w:val="20"/>
                <w:szCs w:val="20"/>
              </w:rPr>
              <w:t>/19</w:t>
            </w:r>
            <w:r w:rsidR="005911CC">
              <w:rPr>
                <w:sz w:val="20"/>
                <w:szCs w:val="20"/>
              </w:rPr>
              <w:t xml:space="preserve"> at </w:t>
            </w:r>
            <w:r w:rsidR="0095308C">
              <w:rPr>
                <w:sz w:val="20"/>
                <w:szCs w:val="20"/>
              </w:rPr>
              <w:t>6:30am</w:t>
            </w:r>
            <w:r w:rsidR="0006654F">
              <w:rPr>
                <w:sz w:val="20"/>
                <w:szCs w:val="20"/>
              </w:rPr>
              <w:t xml:space="preserve"> AES</w:t>
            </w:r>
            <w:r w:rsidR="0012178E">
              <w:rPr>
                <w:sz w:val="20"/>
                <w:szCs w:val="20"/>
              </w:rPr>
              <w:t>T</w:t>
            </w:r>
          </w:p>
          <w:p w:rsidR="002E51AB" w:rsidRPr="006F717F" w:rsidRDefault="00463CB7" w:rsidP="002E51AB">
            <w:pPr>
              <w:rPr>
                <w:sz w:val="20"/>
                <w:szCs w:val="20"/>
              </w:rPr>
            </w:pPr>
            <w:r w:rsidRPr="00AE7454">
              <w:rPr>
                <w:sz w:val="20"/>
                <w:szCs w:val="20"/>
              </w:rPr>
              <w:t xml:space="preserve">End date: </w:t>
            </w:r>
            <w:r w:rsidR="005867DE">
              <w:rPr>
                <w:sz w:val="20"/>
                <w:szCs w:val="20"/>
              </w:rPr>
              <w:t>01</w:t>
            </w:r>
            <w:r w:rsidR="00966F12">
              <w:rPr>
                <w:sz w:val="20"/>
                <w:szCs w:val="20"/>
              </w:rPr>
              <w:t>/0</w:t>
            </w:r>
            <w:r w:rsidR="005867DE">
              <w:rPr>
                <w:sz w:val="20"/>
                <w:szCs w:val="20"/>
              </w:rPr>
              <w:t>9</w:t>
            </w:r>
            <w:r w:rsidR="00DA230D">
              <w:rPr>
                <w:sz w:val="20"/>
                <w:szCs w:val="20"/>
              </w:rPr>
              <w:t>/19</w:t>
            </w:r>
            <w:r w:rsidR="001434F6">
              <w:rPr>
                <w:sz w:val="20"/>
                <w:szCs w:val="20"/>
              </w:rPr>
              <w:t xml:space="preserve"> </w:t>
            </w:r>
            <w:r w:rsidR="00E13E32">
              <w:rPr>
                <w:sz w:val="20"/>
                <w:szCs w:val="20"/>
              </w:rPr>
              <w:t xml:space="preserve">at </w:t>
            </w:r>
            <w:r w:rsidR="000C6C5E">
              <w:rPr>
                <w:sz w:val="20"/>
                <w:szCs w:val="20"/>
              </w:rPr>
              <w:t>3:00pm</w:t>
            </w:r>
            <w:r w:rsidR="00A9158E">
              <w:rPr>
                <w:sz w:val="20"/>
                <w:szCs w:val="20"/>
              </w:rPr>
              <w:t xml:space="preserve"> AE</w:t>
            </w:r>
            <w:r w:rsidR="0006654F">
              <w:rPr>
                <w:sz w:val="20"/>
                <w:szCs w:val="20"/>
              </w:rPr>
              <w:t>S</w:t>
            </w:r>
            <w:r w:rsidR="001434F6">
              <w:rPr>
                <w:sz w:val="20"/>
                <w:szCs w:val="20"/>
              </w:rPr>
              <w:t>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2943F0">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55072D">
              <w:rPr>
                <w:sz w:val="20"/>
                <w:szCs w:val="20"/>
              </w:rPr>
              <w:t xml:space="preserve"> </w:t>
            </w:r>
            <w:r w:rsidR="000C6C5E">
              <w:rPr>
                <w:sz w:val="20"/>
                <w:szCs w:val="20"/>
              </w:rPr>
              <w:t xml:space="preserve">write a poem in 25 words or less using the </w:t>
            </w:r>
            <w:r w:rsidR="00905C6E">
              <w:rPr>
                <w:sz w:val="20"/>
                <w:szCs w:val="20"/>
              </w:rPr>
              <w:t>code word</w:t>
            </w:r>
            <w:r w:rsidR="003624E2">
              <w:rPr>
                <w:sz w:val="20"/>
                <w:szCs w:val="20"/>
              </w:rPr>
              <w:t xml:space="preserve"> </w:t>
            </w:r>
            <w:r w:rsidR="00DD1230">
              <w:rPr>
                <w:sz w:val="20"/>
                <w:szCs w:val="20"/>
              </w:rPr>
              <w:t>D</w:t>
            </w:r>
            <w:r w:rsidR="005867DE">
              <w:rPr>
                <w:sz w:val="20"/>
                <w:szCs w:val="20"/>
              </w:rPr>
              <w:t>AD</w:t>
            </w:r>
            <w:r w:rsidR="00DD1230">
              <w:rPr>
                <w:sz w:val="20"/>
                <w:szCs w:val="20"/>
              </w:rPr>
              <w:t>.</w:t>
            </w:r>
            <w:r w:rsidR="00E63303">
              <w:rPr>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5867DE" w:rsidRDefault="0012178E" w:rsidP="00E63303">
            <w:pPr>
              <w:rPr>
                <w:sz w:val="20"/>
                <w:szCs w:val="20"/>
              </w:rPr>
            </w:pPr>
            <w:r>
              <w:rPr>
                <w:sz w:val="20"/>
                <w:szCs w:val="20"/>
              </w:rPr>
              <w:t>$</w:t>
            </w:r>
            <w:r w:rsidR="008F4C0C">
              <w:rPr>
                <w:sz w:val="20"/>
                <w:szCs w:val="20"/>
              </w:rPr>
              <w:t>1</w:t>
            </w:r>
            <w:r w:rsidR="005867DE">
              <w:rPr>
                <w:sz w:val="20"/>
                <w:szCs w:val="20"/>
              </w:rPr>
              <w:t>5</w:t>
            </w:r>
            <w:r w:rsidR="00DD1230">
              <w:rPr>
                <w:sz w:val="20"/>
                <w:szCs w:val="20"/>
              </w:rPr>
              <w:t>.00</w:t>
            </w:r>
          </w:p>
          <w:p w:rsidR="00DD1230" w:rsidRPr="0095308C" w:rsidRDefault="00DD1230" w:rsidP="00DD1230">
            <w:pPr>
              <w:shd w:val="clear" w:color="auto" w:fill="FFFFFF"/>
              <w:rPr>
                <w:sz w:val="20"/>
                <w:szCs w:val="20"/>
              </w:rPr>
            </w:pP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66"/>
              <w:gridCol w:w="1556"/>
              <w:gridCol w:w="1356"/>
              <w:gridCol w:w="4324"/>
            </w:tblGrid>
            <w:tr w:rsidR="00AC2C42" w:rsidRPr="006F717F" w:rsidTr="00FC3016">
              <w:trPr>
                <w:trHeight w:val="557"/>
              </w:trPr>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95308C">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5462B9" w:rsidRPr="006F717F" w:rsidRDefault="00DD1230" w:rsidP="00E845B2">
                  <w:pPr>
                    <w:rPr>
                      <w:sz w:val="20"/>
                      <w:szCs w:val="20"/>
                    </w:rPr>
                  </w:pPr>
                  <w:r w:rsidRPr="00DD1230">
                    <w:rPr>
                      <w:sz w:val="20"/>
                      <w:szCs w:val="20"/>
                    </w:rPr>
                    <w:t xml:space="preserve">1 x </w:t>
                  </w:r>
                  <w:r w:rsidR="005867DE" w:rsidRPr="005867DE">
                    <w:rPr>
                      <w:sz w:val="20"/>
                      <w:szCs w:val="20"/>
                    </w:rPr>
                    <w:t xml:space="preserve">DC </w:t>
                  </w:r>
                  <w:proofErr w:type="spellStart"/>
                  <w:r w:rsidR="005867DE" w:rsidRPr="005867DE">
                    <w:rPr>
                      <w:sz w:val="20"/>
                      <w:szCs w:val="20"/>
                    </w:rPr>
                    <w:t>Ooshies</w:t>
                  </w:r>
                  <w:proofErr w:type="spellEnd"/>
                  <w:r w:rsidR="005867DE" w:rsidRPr="005867DE">
                    <w:rPr>
                      <w:sz w:val="20"/>
                      <w:szCs w:val="20"/>
                    </w:rPr>
                    <w:t xml:space="preserve"> XL 6 Pack</w:t>
                  </w:r>
                </w:p>
              </w:tc>
              <w:tc>
                <w:tcPr>
                  <w:tcW w:w="1578" w:type="dxa"/>
                </w:tcPr>
                <w:p w:rsidR="00AC2C42" w:rsidRPr="00257B6E" w:rsidRDefault="00AC2C42" w:rsidP="00CA7A2A">
                  <w:pPr>
                    <w:rPr>
                      <w:i/>
                      <w:sz w:val="20"/>
                      <w:szCs w:val="20"/>
                    </w:rPr>
                  </w:pPr>
                  <w:r w:rsidRPr="00E13E32">
                    <w:rPr>
                      <w:sz w:val="20"/>
                      <w:szCs w:val="20"/>
                    </w:rPr>
                    <w:t>Judging</w:t>
                  </w:r>
                  <w:r w:rsidR="00E845B2">
                    <w:rPr>
                      <w:sz w:val="20"/>
                      <w:szCs w:val="20"/>
                    </w:rPr>
                    <w:t xml:space="preserve"> </w:t>
                  </w:r>
                  <w:r w:rsidR="00DD1230">
                    <w:rPr>
                      <w:sz w:val="20"/>
                      <w:szCs w:val="20"/>
                    </w:rPr>
                    <w:t>02</w:t>
                  </w:r>
                  <w:r w:rsidR="00F81843">
                    <w:rPr>
                      <w:sz w:val="20"/>
                      <w:szCs w:val="20"/>
                    </w:rPr>
                    <w:t>/</w:t>
                  </w:r>
                  <w:r w:rsidR="00966F12">
                    <w:rPr>
                      <w:sz w:val="20"/>
                      <w:szCs w:val="20"/>
                    </w:rPr>
                    <w:t>0</w:t>
                  </w:r>
                  <w:r w:rsidR="00DD1230">
                    <w:rPr>
                      <w:sz w:val="20"/>
                      <w:szCs w:val="20"/>
                    </w:rPr>
                    <w:t>9</w:t>
                  </w:r>
                  <w:r w:rsidR="009246A3">
                    <w:rPr>
                      <w:sz w:val="20"/>
                      <w:szCs w:val="20"/>
                    </w:rPr>
                    <w:t>/19</w:t>
                  </w:r>
                  <w:r w:rsidR="0006654F">
                    <w:rPr>
                      <w:sz w:val="20"/>
                      <w:szCs w:val="20"/>
                    </w:rPr>
                    <w:t xml:space="preserve"> at 11:00am AES</w:t>
                  </w:r>
                  <w:r w:rsidRPr="00E13E32">
                    <w:rPr>
                      <w:sz w:val="20"/>
                      <w:szCs w:val="20"/>
                    </w:rPr>
                    <w:t>T</w:t>
                  </w:r>
                </w:p>
              </w:tc>
              <w:tc>
                <w:tcPr>
                  <w:tcW w:w="1373" w:type="dxa"/>
                </w:tcPr>
                <w:p w:rsidR="00AC2C42" w:rsidRPr="006F717F" w:rsidRDefault="000C6C5E" w:rsidP="009E788E">
                  <w:pPr>
                    <w:rPr>
                      <w:sz w:val="20"/>
                      <w:szCs w:val="20"/>
                    </w:rPr>
                  </w:pPr>
                  <w:r>
                    <w:rPr>
                      <w:sz w:val="20"/>
                      <w:szCs w:val="20"/>
                    </w:rPr>
                    <w:t>1</w:t>
                  </w:r>
                </w:p>
              </w:tc>
              <w:tc>
                <w:tcPr>
                  <w:tcW w:w="4437" w:type="dxa"/>
                </w:tcPr>
                <w:p w:rsidR="0095308C" w:rsidRPr="006F717F" w:rsidRDefault="00AC2C42" w:rsidP="000C6C5E">
                  <w:pPr>
                    <w:rPr>
                      <w:sz w:val="20"/>
                      <w:szCs w:val="20"/>
                    </w:rPr>
                  </w:pPr>
                  <w:r w:rsidRPr="006F717F">
                    <w:rPr>
                      <w:sz w:val="20"/>
                      <w:szCs w:val="20"/>
                    </w:rPr>
                    <w:t>No part of this prize is exchangeable, redeemable for cash or any other prize or transferable.</w:t>
                  </w:r>
                </w:p>
              </w:tc>
            </w:tr>
          </w:tbl>
          <w:p w:rsidR="00A77707" w:rsidRPr="006F717F" w:rsidRDefault="00A77707" w:rsidP="00A77707">
            <w:pPr>
              <w:shd w:val="clear" w:color="auto" w:fill="FFFFFF"/>
              <w:rPr>
                <w:sz w:val="20"/>
                <w:szCs w:val="20"/>
              </w:rPr>
            </w:pPr>
          </w:p>
        </w:tc>
      </w:tr>
      <w:tr w:rsidR="001C41BC" w:rsidRPr="006F717F">
        <w:tc>
          <w:tcPr>
            <w:tcW w:w="567" w:type="dxa"/>
          </w:tcPr>
          <w:p w:rsidR="001C41BC" w:rsidRPr="006F717F" w:rsidRDefault="002E53C0">
            <w:pPr>
              <w:rPr>
                <w:sz w:val="20"/>
                <w:szCs w:val="20"/>
              </w:rPr>
            </w:pPr>
            <w:r w:rsidRPr="006F717F">
              <w:rPr>
                <w:b/>
                <w:sz w:val="20"/>
                <w:szCs w:val="20"/>
              </w:rPr>
              <w:t>Winner notification:</w:t>
            </w:r>
          </w:p>
        </w:tc>
        <w:tc>
          <w:tcPr>
            <w:tcW w:w="567" w:type="dxa"/>
          </w:tcPr>
          <w:p w:rsidR="001C41BC" w:rsidRPr="006F717F" w:rsidRDefault="002E53C0">
            <w:pPr>
              <w:rPr>
                <w:sz w:val="20"/>
                <w:szCs w:val="20"/>
              </w:rPr>
            </w:pPr>
            <w:r w:rsidRPr="006F717F">
              <w:rPr>
                <w:sz w:val="20"/>
                <w:szCs w:val="20"/>
              </w:rPr>
              <w:t>The winner 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unawarded.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6F717F">
        <w:rPr>
          <w:sz w:val="20"/>
          <w:szCs w:val="20"/>
        </w:rPr>
        <w:t>capitalised</w:t>
      </w:r>
      <w:proofErr w:type="spellEnd"/>
      <w:r w:rsidRPr="006F717F">
        <w:rPr>
          <w:sz w:val="20"/>
          <w:szCs w:val="20"/>
        </w:rPr>
        <w:t xml:space="preserve">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55072D">
      <w:pPr>
        <w:numPr>
          <w:ilvl w:val="1"/>
          <w:numId w:val="16"/>
        </w:numPr>
        <w:rPr>
          <w:sz w:val="20"/>
          <w:szCs w:val="20"/>
        </w:rPr>
      </w:pPr>
      <w:r>
        <w:rPr>
          <w:sz w:val="20"/>
          <w:szCs w:val="20"/>
        </w:rPr>
        <w:t>The winner</w:t>
      </w:r>
      <w:r w:rsidR="000C6C5E">
        <w:rPr>
          <w:sz w:val="20"/>
          <w:szCs w:val="20"/>
        </w:rPr>
        <w:t xml:space="preserve"> </w:t>
      </w:r>
      <w:r w:rsidR="002E53C0" w:rsidRPr="006F717F">
        <w:rPr>
          <w:sz w:val="20"/>
          <w:szCs w:val="20"/>
        </w:rPr>
        <w:t xml:space="preserve">will be determined by representatives of the Promoter. Each entry will be judged </w:t>
      </w:r>
      <w:proofErr w:type="gramStart"/>
      <w:r w:rsidR="002E53C0" w:rsidRPr="006F717F">
        <w:rPr>
          <w:sz w:val="20"/>
          <w:szCs w:val="20"/>
        </w:rPr>
        <w:t>on the basis of</w:t>
      </w:r>
      <w:proofErr w:type="gramEnd"/>
      <w:r w:rsidR="002E53C0" w:rsidRPr="006F717F">
        <w:rPr>
          <w:sz w:val="20"/>
          <w:szCs w:val="20"/>
        </w:rPr>
        <w:t xml:space="preserve"> the individual creative merit of the </w:t>
      </w:r>
      <w:r w:rsidR="007C6796">
        <w:rPr>
          <w:sz w:val="20"/>
          <w:szCs w:val="20"/>
        </w:rPr>
        <w:t>poem submitted on entry</w:t>
      </w:r>
      <w:r w:rsidR="002E53C0" w:rsidRPr="006F717F">
        <w:rPr>
          <w:sz w:val="20"/>
          <w:szCs w:val="20"/>
        </w:rPr>
        <w:t>.</w:t>
      </w:r>
    </w:p>
    <w:p w:rsidR="001C41BC" w:rsidRPr="006F717F" w:rsidRDefault="002E53C0">
      <w:pPr>
        <w:numPr>
          <w:ilvl w:val="2"/>
          <w:numId w:val="16"/>
        </w:numPr>
        <w:rPr>
          <w:sz w:val="20"/>
          <w:szCs w:val="20"/>
        </w:rPr>
      </w:pPr>
      <w:r w:rsidRPr="006F717F">
        <w:rPr>
          <w:sz w:val="20"/>
          <w:szCs w:val="20"/>
        </w:rPr>
        <w:t xml:space="preserve">The best </w:t>
      </w:r>
      <w:r w:rsidR="000C6C5E">
        <w:rPr>
          <w:sz w:val="20"/>
          <w:szCs w:val="20"/>
        </w:rPr>
        <w:t>one (1</w:t>
      </w:r>
      <w:r w:rsidR="0095308C">
        <w:rPr>
          <w:sz w:val="20"/>
          <w:szCs w:val="20"/>
        </w:rPr>
        <w:t>)</w:t>
      </w:r>
      <w:r w:rsidR="00825274">
        <w:rPr>
          <w:sz w:val="20"/>
          <w:szCs w:val="20"/>
        </w:rPr>
        <w:t xml:space="preserve"> </w:t>
      </w:r>
      <w:r w:rsidR="000C6C5E">
        <w:rPr>
          <w:sz w:val="20"/>
          <w:szCs w:val="20"/>
        </w:rPr>
        <w:t>valid entry</w:t>
      </w:r>
      <w:r w:rsidRPr="006F717F">
        <w:rPr>
          <w:sz w:val="20"/>
          <w:szCs w:val="20"/>
        </w:rPr>
        <w:t>,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lastRenderedPageBreak/>
        <w:t>The winner</w:t>
      </w:r>
      <w:r w:rsidR="0095308C">
        <w:rPr>
          <w:sz w:val="20"/>
          <w:szCs w:val="20"/>
        </w:rPr>
        <w:t>s</w:t>
      </w:r>
      <w:r w:rsidR="0055072D">
        <w:rPr>
          <w:sz w:val="20"/>
          <w:szCs w:val="20"/>
        </w:rPr>
        <w:t xml:space="preserve"> </w:t>
      </w:r>
      <w:r w:rsidRPr="006F717F">
        <w:rPr>
          <w:sz w:val="20"/>
          <w:szCs w:val="20"/>
        </w:rPr>
        <w:t xml:space="preserve">will be determined by skill. Chance plays no part in determining the winner. The judges' decision is </w:t>
      </w:r>
      <w:proofErr w:type="gramStart"/>
      <w:r w:rsidRPr="006F717F">
        <w:rPr>
          <w:sz w:val="20"/>
          <w:szCs w:val="20"/>
        </w:rPr>
        <w:t>final</w:t>
      </w:r>
      <w:proofErr w:type="gramEnd"/>
      <w:r w:rsidRPr="006F717F">
        <w:rPr>
          <w:sz w:val="20"/>
          <w:szCs w:val="20"/>
        </w:rPr>
        <w:t xml:space="preserve">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w:t>
      </w:r>
      <w:r w:rsidR="00886FB5">
        <w:rPr>
          <w:sz w:val="20"/>
          <w:szCs w:val="20"/>
        </w:rPr>
        <w:t xml:space="preserve">contact </w:t>
      </w:r>
      <w:r w:rsidR="000C6C5E">
        <w:rPr>
          <w:sz w:val="20"/>
          <w:szCs w:val="20"/>
        </w:rPr>
        <w:t>the</w:t>
      </w:r>
      <w:r w:rsidR="00825274">
        <w:rPr>
          <w:sz w:val="20"/>
          <w:szCs w:val="20"/>
        </w:rPr>
        <w:t xml:space="preserve"> </w:t>
      </w:r>
      <w:r w:rsidRPr="006F717F">
        <w:rPr>
          <w:sz w:val="20"/>
          <w:szCs w:val="20"/>
        </w:rPr>
        <w:t>winner.</w:t>
      </w:r>
    </w:p>
    <w:p w:rsidR="001C41BC" w:rsidRPr="006F717F" w:rsidRDefault="0055072D">
      <w:pPr>
        <w:numPr>
          <w:ilvl w:val="0"/>
          <w:numId w:val="16"/>
        </w:numPr>
        <w:rPr>
          <w:sz w:val="20"/>
          <w:szCs w:val="20"/>
        </w:rPr>
      </w:pPr>
      <w:proofErr w:type="gramStart"/>
      <w:r>
        <w:rPr>
          <w:sz w:val="20"/>
          <w:szCs w:val="20"/>
        </w:rPr>
        <w:t xml:space="preserve">If </w:t>
      </w:r>
      <w:r w:rsidR="002E53C0" w:rsidRPr="006F717F">
        <w:rPr>
          <w:sz w:val="20"/>
          <w:szCs w:val="20"/>
        </w:rPr>
        <w:t xml:space="preserve"> </w:t>
      </w:r>
      <w:r w:rsidR="000C6C5E">
        <w:rPr>
          <w:sz w:val="20"/>
          <w:szCs w:val="20"/>
        </w:rPr>
        <w:t>the</w:t>
      </w:r>
      <w:proofErr w:type="gramEnd"/>
      <w:r w:rsidR="000C6C5E">
        <w:rPr>
          <w:sz w:val="20"/>
          <w:szCs w:val="20"/>
        </w:rPr>
        <w:t xml:space="preserve"> </w:t>
      </w:r>
      <w:r w:rsidR="00D00BF6">
        <w:rPr>
          <w:sz w:val="20"/>
          <w:szCs w:val="20"/>
        </w:rPr>
        <w:t>winner chooses</w:t>
      </w:r>
      <w:r w:rsidR="002E53C0"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6F717F">
        <w:rPr>
          <w:sz w:val="20"/>
          <w:szCs w:val="20"/>
        </w:rPr>
        <w:t>Cth</w:t>
      </w:r>
      <w:proofErr w:type="spellEnd"/>
      <w:r w:rsidRPr="006F717F">
        <w:rPr>
          <w:sz w:val="20"/>
          <w:szCs w:val="20"/>
        </w:rPr>
        <w:t xml:space="preserve">)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The Promoter reserves the right to refuse to allow a winner to take part in any or all aspects of the prize, if the Promoter determines in their absolute discretion, that a winner is not in the physical or mental condition necessary to be able to safely participate in or accept the prize. It is a condition of accepting the prize that the winner (or their parent or legal guardian if under the age of 18) may be required to sign a legal release as determined by the Promoter in its absolute discretion, prior to receiving the prize. If a winner is under the age of 18, a nominated parent or legal guardian of the winner will be required to sign the legal release on the winner’s behalf.</w:t>
      </w:r>
    </w:p>
    <w:p w:rsidR="001C41BC" w:rsidRPr="006F717F" w:rsidRDefault="002E53C0">
      <w:pPr>
        <w:numPr>
          <w:ilvl w:val="0"/>
          <w:numId w:val="16"/>
        </w:numPr>
        <w:rPr>
          <w:sz w:val="20"/>
          <w:szCs w:val="20"/>
        </w:rPr>
      </w:pPr>
      <w:r w:rsidRPr="006F717F">
        <w:rPr>
          <w:sz w:val="20"/>
          <w:szCs w:val="20"/>
        </w:rPr>
        <w:t xml:space="preserve">If a prize is provided to the Promoter by a third party, the prize is subject to the terms and conditions of the </w:t>
      </w:r>
      <w:proofErr w:type="gramStart"/>
      <w:r w:rsidRPr="006F717F">
        <w:rPr>
          <w:sz w:val="20"/>
          <w:szCs w:val="20"/>
        </w:rPr>
        <w:t>third party</w:t>
      </w:r>
      <w:proofErr w:type="gramEnd"/>
      <w:r w:rsidRPr="006F717F">
        <w:rPr>
          <w:sz w:val="20"/>
          <w:szCs w:val="20"/>
        </w:rPr>
        <w:t xml:space="preserve">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6F717F">
        <w:rPr>
          <w:sz w:val="20"/>
          <w:szCs w:val="20"/>
        </w:rPr>
        <w:t>Cth</w:t>
      </w:r>
      <w:proofErr w:type="spellEnd"/>
      <w:r w:rsidRPr="006F717F">
        <w:rPr>
          <w:sz w:val="20"/>
          <w:szCs w:val="20"/>
        </w:rPr>
        <w:t>).</w:t>
      </w:r>
    </w:p>
    <w:p w:rsidR="001C41BC" w:rsidRPr="006F717F" w:rsidRDefault="002E53C0">
      <w:pPr>
        <w:numPr>
          <w:ilvl w:val="0"/>
          <w:numId w:val="16"/>
        </w:numPr>
        <w:rPr>
          <w:sz w:val="20"/>
          <w:szCs w:val="20"/>
        </w:rPr>
      </w:pPr>
      <w:r w:rsidRPr="006F717F">
        <w:rPr>
          <w:sz w:val="20"/>
          <w:szCs w:val="20"/>
        </w:rPr>
        <w:t xml:space="preserve">If for any reason any aspect of this Promotion is not capable of running as planned, including by reason of computer virus, communications network failure, bugs, tampering, </w:t>
      </w:r>
      <w:proofErr w:type="spellStart"/>
      <w:r w:rsidRPr="006F717F">
        <w:rPr>
          <w:sz w:val="20"/>
          <w:szCs w:val="20"/>
        </w:rPr>
        <w:t>unauthorised</w:t>
      </w:r>
      <w:proofErr w:type="spellEnd"/>
      <w:r w:rsidRPr="006F717F">
        <w:rPr>
          <w:sz w:val="20"/>
          <w:szCs w:val="20"/>
        </w:rPr>
        <w:t xml:space="preserve"> intervention, fraud, technical failure or any cause beyond 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t xml:space="preserve">The Promoter reserves the right, at any time, to validate and check the authenticity of entries and entrant's details (including an entrant's identity, age and place of residence). </w:t>
      </w:r>
      <w:proofErr w:type="gramStart"/>
      <w:r w:rsidRPr="006F717F">
        <w:rPr>
          <w:sz w:val="20"/>
          <w:szCs w:val="20"/>
        </w:rPr>
        <w:t>In the event that</w:t>
      </w:r>
      <w:proofErr w:type="gramEnd"/>
      <w:r w:rsidRPr="006F717F">
        <w:rPr>
          <w:sz w:val="20"/>
          <w:szCs w:val="20"/>
        </w:rPr>
        <w:t xml:space="preserve"> a winner cannot provide suitable proof, the winner will forfeit the prize in whole and no substitute will be offered. Incomplete, indecipherable, inaudible, incorrect and illegible </w:t>
      </w:r>
      <w:r w:rsidRPr="006F717F">
        <w:rPr>
          <w:sz w:val="20"/>
          <w:szCs w:val="20"/>
        </w:rPr>
        <w:lastRenderedPageBreak/>
        <w:t xml:space="preserve">entries, as applicable, will at the Promoter's discretion be deemed invalid and not eligible to win. Entries containing offensive or defamatory comments, or which breach any law or infringe any </w:t>
      </w:r>
      <w:proofErr w:type="gramStart"/>
      <w:r w:rsidRPr="006F717F">
        <w:rPr>
          <w:sz w:val="20"/>
          <w:szCs w:val="20"/>
        </w:rPr>
        <w:t>third party</w:t>
      </w:r>
      <w:proofErr w:type="gramEnd"/>
      <w:r w:rsidRPr="006F717F">
        <w:rPr>
          <w:sz w:val="20"/>
          <w:szCs w:val="20"/>
        </w:rPr>
        <w:t xml:space="preserve">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 xml:space="preserve">photo(s), image(s), drawing(s), comment(s), sound/video recording(s) and answer(s) to a promotional question) must NOT: (a) be in breach of any laws, regulations and rights, e.g. any laws regarding intellectual property (copyright, trademarks, </w:t>
      </w:r>
      <w:proofErr w:type="spellStart"/>
      <w:r w:rsidRPr="00E021EB">
        <w:rPr>
          <w:sz w:val="20"/>
          <w:szCs w:val="20"/>
        </w:rPr>
        <w:t>etc</w:t>
      </w:r>
      <w:proofErr w:type="spellEnd"/>
      <w:r w:rsidRPr="00E021EB">
        <w:rPr>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w:t>
      </w:r>
      <w:proofErr w:type="gramStart"/>
      <w:r w:rsidRPr="00E021EB">
        <w:rPr>
          <w:sz w:val="20"/>
          <w:szCs w:val="20"/>
        </w:rPr>
        <w:t>all of</w:t>
      </w:r>
      <w:proofErr w:type="gramEnd"/>
      <w:r w:rsidRPr="00E021EB">
        <w:rPr>
          <w:sz w:val="20"/>
          <w:szCs w:val="20"/>
        </w:rPr>
        <w:t xml:space="preserve">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w:t>
      </w:r>
      <w:proofErr w:type="gramStart"/>
      <w:r w:rsidRPr="00E021EB">
        <w:rPr>
          <w:sz w:val="20"/>
          <w:szCs w:val="20"/>
        </w:rPr>
        <w:t>aforementioned material</w:t>
      </w:r>
      <w:proofErr w:type="gramEnd"/>
      <w:r w:rsidRPr="00E021EB">
        <w:rPr>
          <w:sz w:val="20"/>
          <w:szCs w:val="20"/>
        </w:rPr>
        <w:t xml:space="preserve">.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w:t>
      </w:r>
      <w:proofErr w:type="spellStart"/>
      <w:r w:rsidRPr="00E021EB">
        <w:rPr>
          <w:sz w:val="20"/>
          <w:szCs w:val="20"/>
        </w:rPr>
        <w:t>paragraph.The</w:t>
      </w:r>
      <w:proofErr w:type="spellEnd"/>
      <w:r w:rsidRPr="00E021EB">
        <w:rPr>
          <w:sz w:val="20"/>
          <w:szCs w:val="20"/>
        </w:rPr>
        <w:t xml:space="preserv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 xml:space="preserve">The Promoter reserves the right to disqualify entries in the event of non-compliance with these Conditions of Entry. </w:t>
      </w:r>
      <w:proofErr w:type="gramStart"/>
      <w:r w:rsidRPr="00617EF3">
        <w:rPr>
          <w:sz w:val="20"/>
          <w:szCs w:val="20"/>
        </w:rPr>
        <w:t>In the event that</w:t>
      </w:r>
      <w:proofErr w:type="gramEnd"/>
      <w:r w:rsidRPr="00617EF3">
        <w:rPr>
          <w:sz w:val="20"/>
          <w:szCs w:val="20"/>
        </w:rPr>
        <w:t xml:space="preserve">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proofErr w:type="spellStart"/>
      <w:r w:rsidRPr="00617EF3">
        <w:rPr>
          <w:sz w:val="20"/>
          <w:szCs w:val="20"/>
        </w:rPr>
        <w:t>wilful</w:t>
      </w:r>
      <w:proofErr w:type="spellEnd"/>
      <w:r w:rsidRPr="00617EF3">
        <w:rPr>
          <w:sz w:val="20"/>
          <w:szCs w:val="20"/>
        </w:rPr>
        <w:t xml:space="preserve">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t xml:space="preserve">The Promoter accepts no responsibility for any tax implications and the entrant must seek their own independent financial advice </w:t>
      </w:r>
      <w:proofErr w:type="gramStart"/>
      <w:r w:rsidRPr="006F717F">
        <w:rPr>
          <w:sz w:val="20"/>
          <w:szCs w:val="20"/>
        </w:rPr>
        <w:t>in regards to</w:t>
      </w:r>
      <w:proofErr w:type="gramEnd"/>
      <w:r w:rsidRPr="006F717F">
        <w:rPr>
          <w:sz w:val="20"/>
          <w:szCs w:val="20"/>
        </w:rPr>
        <w:t xml:space="preserve">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8"/>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35F" w:rsidRDefault="005867DE">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CF14D0"/>
    <w:multiLevelType w:val="hybridMultilevel"/>
    <w:tmpl w:val="443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025498"/>
    <w:multiLevelType w:val="hybridMultilevel"/>
    <w:tmpl w:val="454ABD4A"/>
    <w:lvl w:ilvl="0" w:tplc="F0C8CB1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1"/>
  </w:num>
  <w:num w:numId="12">
    <w:abstractNumId w:val="15"/>
  </w:num>
  <w:num w:numId="13">
    <w:abstractNumId w:val="12"/>
  </w:num>
  <w:num w:numId="14">
    <w:abstractNumId w:val="14"/>
  </w:num>
  <w:num w:numId="15">
    <w:abstractNumId w:val="14"/>
    <w:lvlOverride w:ilvl="0">
      <w:startOverride w:val="1"/>
    </w:lvlOverride>
  </w:num>
  <w:num w:numId="16">
    <w:abstractNumId w:val="14"/>
    <w:lvlOverride w:ilvl="0">
      <w:startOverride w:val="1"/>
    </w:lvlOverride>
  </w:num>
  <w:num w:numId="17">
    <w:abstractNumId w:val="9"/>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2476C"/>
    <w:rsid w:val="00034616"/>
    <w:rsid w:val="0006063C"/>
    <w:rsid w:val="0006654F"/>
    <w:rsid w:val="000C6C5E"/>
    <w:rsid w:val="0012178E"/>
    <w:rsid w:val="001434F6"/>
    <w:rsid w:val="0015074B"/>
    <w:rsid w:val="00165841"/>
    <w:rsid w:val="001A635F"/>
    <w:rsid w:val="001B62D0"/>
    <w:rsid w:val="001C0263"/>
    <w:rsid w:val="001C41BC"/>
    <w:rsid w:val="001C4509"/>
    <w:rsid w:val="001C682B"/>
    <w:rsid w:val="00241461"/>
    <w:rsid w:val="00242230"/>
    <w:rsid w:val="00257B6E"/>
    <w:rsid w:val="002943F0"/>
    <w:rsid w:val="0029639D"/>
    <w:rsid w:val="002E51AB"/>
    <w:rsid w:val="002E53C0"/>
    <w:rsid w:val="00304604"/>
    <w:rsid w:val="00326F90"/>
    <w:rsid w:val="00342400"/>
    <w:rsid w:val="003624E2"/>
    <w:rsid w:val="0038384A"/>
    <w:rsid w:val="003A08D1"/>
    <w:rsid w:val="003C177B"/>
    <w:rsid w:val="0045233E"/>
    <w:rsid w:val="00452478"/>
    <w:rsid w:val="00463CB7"/>
    <w:rsid w:val="004876ED"/>
    <w:rsid w:val="004928A9"/>
    <w:rsid w:val="004C2D45"/>
    <w:rsid w:val="004C62BA"/>
    <w:rsid w:val="00533F8C"/>
    <w:rsid w:val="00537F09"/>
    <w:rsid w:val="005462B9"/>
    <w:rsid w:val="0055072D"/>
    <w:rsid w:val="00550CA7"/>
    <w:rsid w:val="00555E3B"/>
    <w:rsid w:val="00572794"/>
    <w:rsid w:val="005867DE"/>
    <w:rsid w:val="005911CC"/>
    <w:rsid w:val="005B4021"/>
    <w:rsid w:val="005D74B8"/>
    <w:rsid w:val="00617EF3"/>
    <w:rsid w:val="006638D9"/>
    <w:rsid w:val="00687385"/>
    <w:rsid w:val="006C68BC"/>
    <w:rsid w:val="006E18A6"/>
    <w:rsid w:val="006F717F"/>
    <w:rsid w:val="00746905"/>
    <w:rsid w:val="00774881"/>
    <w:rsid w:val="007B5E6F"/>
    <w:rsid w:val="007C0218"/>
    <w:rsid w:val="007C6796"/>
    <w:rsid w:val="007D22C7"/>
    <w:rsid w:val="007D7504"/>
    <w:rsid w:val="008023F7"/>
    <w:rsid w:val="00825274"/>
    <w:rsid w:val="008625F4"/>
    <w:rsid w:val="00886FB5"/>
    <w:rsid w:val="008A2D3D"/>
    <w:rsid w:val="008B4840"/>
    <w:rsid w:val="008C1DB6"/>
    <w:rsid w:val="008D63E1"/>
    <w:rsid w:val="008F4C0C"/>
    <w:rsid w:val="00905C6E"/>
    <w:rsid w:val="009246A3"/>
    <w:rsid w:val="00926DB1"/>
    <w:rsid w:val="0095308C"/>
    <w:rsid w:val="00966F12"/>
    <w:rsid w:val="00A14F4A"/>
    <w:rsid w:val="00A20F33"/>
    <w:rsid w:val="00A4549D"/>
    <w:rsid w:val="00A77707"/>
    <w:rsid w:val="00A9158E"/>
    <w:rsid w:val="00AA0160"/>
    <w:rsid w:val="00AA1D8D"/>
    <w:rsid w:val="00AC2C42"/>
    <w:rsid w:val="00AD119B"/>
    <w:rsid w:val="00AD549F"/>
    <w:rsid w:val="00AE7454"/>
    <w:rsid w:val="00AF38DE"/>
    <w:rsid w:val="00AF58DF"/>
    <w:rsid w:val="00B21A70"/>
    <w:rsid w:val="00B3741D"/>
    <w:rsid w:val="00B47730"/>
    <w:rsid w:val="00B6717C"/>
    <w:rsid w:val="00B81D64"/>
    <w:rsid w:val="00B87F9F"/>
    <w:rsid w:val="00B92AFF"/>
    <w:rsid w:val="00BA6E88"/>
    <w:rsid w:val="00C015D4"/>
    <w:rsid w:val="00C553A7"/>
    <w:rsid w:val="00C638BD"/>
    <w:rsid w:val="00C74DE7"/>
    <w:rsid w:val="00CA7A2A"/>
    <w:rsid w:val="00CB0664"/>
    <w:rsid w:val="00CD6EF0"/>
    <w:rsid w:val="00D00BF6"/>
    <w:rsid w:val="00D160E8"/>
    <w:rsid w:val="00D41E15"/>
    <w:rsid w:val="00D71C86"/>
    <w:rsid w:val="00DA230D"/>
    <w:rsid w:val="00DB4088"/>
    <w:rsid w:val="00DB771A"/>
    <w:rsid w:val="00DD1230"/>
    <w:rsid w:val="00DF10B9"/>
    <w:rsid w:val="00E021EB"/>
    <w:rsid w:val="00E04B6F"/>
    <w:rsid w:val="00E13E32"/>
    <w:rsid w:val="00E30814"/>
    <w:rsid w:val="00E409AC"/>
    <w:rsid w:val="00E478FE"/>
    <w:rsid w:val="00E57B00"/>
    <w:rsid w:val="00E63303"/>
    <w:rsid w:val="00E845B2"/>
    <w:rsid w:val="00EA6BF3"/>
    <w:rsid w:val="00EC275D"/>
    <w:rsid w:val="00EF0CDA"/>
    <w:rsid w:val="00F04D70"/>
    <w:rsid w:val="00F451E6"/>
    <w:rsid w:val="00F81843"/>
    <w:rsid w:val="00F950BC"/>
    <w:rsid w:val="00FC301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1199B3"/>
  <w14:defaultImageDpi w14:val="300"/>
  <w15:docId w15:val="{BEA6F25C-B4A1-4591-9F7C-89670FC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31005668">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29448222">
      <w:bodyDiv w:val="1"/>
      <w:marLeft w:val="0"/>
      <w:marRight w:val="0"/>
      <w:marTop w:val="0"/>
      <w:marBottom w:val="0"/>
      <w:divBdr>
        <w:top w:val="none" w:sz="0" w:space="0" w:color="auto"/>
        <w:left w:val="none" w:sz="0" w:space="0" w:color="auto"/>
        <w:bottom w:val="none" w:sz="0" w:space="0" w:color="auto"/>
        <w:right w:val="none" w:sz="0" w:space="0" w:color="auto"/>
      </w:divBdr>
    </w:div>
    <w:div w:id="131532148">
      <w:bodyDiv w:val="1"/>
      <w:marLeft w:val="0"/>
      <w:marRight w:val="0"/>
      <w:marTop w:val="0"/>
      <w:marBottom w:val="0"/>
      <w:divBdr>
        <w:top w:val="none" w:sz="0" w:space="0" w:color="auto"/>
        <w:left w:val="none" w:sz="0" w:space="0" w:color="auto"/>
        <w:bottom w:val="none" w:sz="0" w:space="0" w:color="auto"/>
        <w:right w:val="none" w:sz="0" w:space="0" w:color="auto"/>
      </w:divBdr>
    </w:div>
    <w:div w:id="140778875">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199784778">
      <w:bodyDiv w:val="1"/>
      <w:marLeft w:val="0"/>
      <w:marRight w:val="0"/>
      <w:marTop w:val="0"/>
      <w:marBottom w:val="0"/>
      <w:divBdr>
        <w:top w:val="none" w:sz="0" w:space="0" w:color="auto"/>
        <w:left w:val="none" w:sz="0" w:space="0" w:color="auto"/>
        <w:bottom w:val="none" w:sz="0" w:space="0" w:color="auto"/>
        <w:right w:val="none" w:sz="0" w:space="0" w:color="auto"/>
      </w:divBdr>
    </w:div>
    <w:div w:id="245959648">
      <w:bodyDiv w:val="1"/>
      <w:marLeft w:val="0"/>
      <w:marRight w:val="0"/>
      <w:marTop w:val="0"/>
      <w:marBottom w:val="0"/>
      <w:divBdr>
        <w:top w:val="none" w:sz="0" w:space="0" w:color="auto"/>
        <w:left w:val="none" w:sz="0" w:space="0" w:color="auto"/>
        <w:bottom w:val="none" w:sz="0" w:space="0" w:color="auto"/>
        <w:right w:val="none" w:sz="0" w:space="0" w:color="auto"/>
      </w:divBdr>
    </w:div>
    <w:div w:id="257913692">
      <w:bodyDiv w:val="1"/>
      <w:marLeft w:val="0"/>
      <w:marRight w:val="0"/>
      <w:marTop w:val="0"/>
      <w:marBottom w:val="0"/>
      <w:divBdr>
        <w:top w:val="none" w:sz="0" w:space="0" w:color="auto"/>
        <w:left w:val="none" w:sz="0" w:space="0" w:color="auto"/>
        <w:bottom w:val="none" w:sz="0" w:space="0" w:color="auto"/>
        <w:right w:val="none" w:sz="0" w:space="0" w:color="auto"/>
      </w:divBdr>
    </w:div>
    <w:div w:id="279729989">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502623869">
      <w:bodyDiv w:val="1"/>
      <w:marLeft w:val="0"/>
      <w:marRight w:val="0"/>
      <w:marTop w:val="0"/>
      <w:marBottom w:val="0"/>
      <w:divBdr>
        <w:top w:val="none" w:sz="0" w:space="0" w:color="auto"/>
        <w:left w:val="none" w:sz="0" w:space="0" w:color="auto"/>
        <w:bottom w:val="none" w:sz="0" w:space="0" w:color="auto"/>
        <w:right w:val="none" w:sz="0" w:space="0" w:color="auto"/>
      </w:divBdr>
    </w:div>
    <w:div w:id="504244671">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561984556">
      <w:bodyDiv w:val="1"/>
      <w:marLeft w:val="0"/>
      <w:marRight w:val="0"/>
      <w:marTop w:val="0"/>
      <w:marBottom w:val="0"/>
      <w:divBdr>
        <w:top w:val="none" w:sz="0" w:space="0" w:color="auto"/>
        <w:left w:val="none" w:sz="0" w:space="0" w:color="auto"/>
        <w:bottom w:val="none" w:sz="0" w:space="0" w:color="auto"/>
        <w:right w:val="none" w:sz="0" w:space="0" w:color="auto"/>
      </w:divBdr>
    </w:div>
    <w:div w:id="600574370">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724988061">
      <w:bodyDiv w:val="1"/>
      <w:marLeft w:val="0"/>
      <w:marRight w:val="0"/>
      <w:marTop w:val="0"/>
      <w:marBottom w:val="0"/>
      <w:divBdr>
        <w:top w:val="none" w:sz="0" w:space="0" w:color="auto"/>
        <w:left w:val="none" w:sz="0" w:space="0" w:color="auto"/>
        <w:bottom w:val="none" w:sz="0" w:space="0" w:color="auto"/>
        <w:right w:val="none" w:sz="0" w:space="0" w:color="auto"/>
      </w:divBdr>
    </w:div>
    <w:div w:id="72930182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896621497">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97105486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049113106">
      <w:bodyDiv w:val="1"/>
      <w:marLeft w:val="0"/>
      <w:marRight w:val="0"/>
      <w:marTop w:val="0"/>
      <w:marBottom w:val="0"/>
      <w:divBdr>
        <w:top w:val="none" w:sz="0" w:space="0" w:color="auto"/>
        <w:left w:val="none" w:sz="0" w:space="0" w:color="auto"/>
        <w:bottom w:val="none" w:sz="0" w:space="0" w:color="auto"/>
        <w:right w:val="none" w:sz="0" w:space="0" w:color="auto"/>
      </w:divBdr>
    </w:div>
    <w:div w:id="1062219505">
      <w:bodyDiv w:val="1"/>
      <w:marLeft w:val="0"/>
      <w:marRight w:val="0"/>
      <w:marTop w:val="0"/>
      <w:marBottom w:val="0"/>
      <w:divBdr>
        <w:top w:val="none" w:sz="0" w:space="0" w:color="auto"/>
        <w:left w:val="none" w:sz="0" w:space="0" w:color="auto"/>
        <w:bottom w:val="none" w:sz="0" w:space="0" w:color="auto"/>
        <w:right w:val="none" w:sz="0" w:space="0" w:color="auto"/>
      </w:divBdr>
    </w:div>
    <w:div w:id="1062364270">
      <w:bodyDiv w:val="1"/>
      <w:marLeft w:val="0"/>
      <w:marRight w:val="0"/>
      <w:marTop w:val="0"/>
      <w:marBottom w:val="0"/>
      <w:divBdr>
        <w:top w:val="none" w:sz="0" w:space="0" w:color="auto"/>
        <w:left w:val="none" w:sz="0" w:space="0" w:color="auto"/>
        <w:bottom w:val="none" w:sz="0" w:space="0" w:color="auto"/>
        <w:right w:val="none" w:sz="0" w:space="0" w:color="auto"/>
      </w:divBdr>
    </w:div>
    <w:div w:id="1086418411">
      <w:bodyDiv w:val="1"/>
      <w:marLeft w:val="0"/>
      <w:marRight w:val="0"/>
      <w:marTop w:val="0"/>
      <w:marBottom w:val="0"/>
      <w:divBdr>
        <w:top w:val="none" w:sz="0" w:space="0" w:color="auto"/>
        <w:left w:val="none" w:sz="0" w:space="0" w:color="auto"/>
        <w:bottom w:val="none" w:sz="0" w:space="0" w:color="auto"/>
        <w:right w:val="none" w:sz="0" w:space="0" w:color="auto"/>
      </w:divBdr>
    </w:div>
    <w:div w:id="1150176069">
      <w:bodyDiv w:val="1"/>
      <w:marLeft w:val="0"/>
      <w:marRight w:val="0"/>
      <w:marTop w:val="0"/>
      <w:marBottom w:val="0"/>
      <w:divBdr>
        <w:top w:val="none" w:sz="0" w:space="0" w:color="auto"/>
        <w:left w:val="none" w:sz="0" w:space="0" w:color="auto"/>
        <w:bottom w:val="none" w:sz="0" w:space="0" w:color="auto"/>
        <w:right w:val="none" w:sz="0" w:space="0" w:color="auto"/>
      </w:divBdr>
    </w:div>
    <w:div w:id="1150944193">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197505601">
      <w:bodyDiv w:val="1"/>
      <w:marLeft w:val="0"/>
      <w:marRight w:val="0"/>
      <w:marTop w:val="0"/>
      <w:marBottom w:val="0"/>
      <w:divBdr>
        <w:top w:val="none" w:sz="0" w:space="0" w:color="auto"/>
        <w:left w:val="none" w:sz="0" w:space="0" w:color="auto"/>
        <w:bottom w:val="none" w:sz="0" w:space="0" w:color="auto"/>
        <w:right w:val="none" w:sz="0" w:space="0" w:color="auto"/>
      </w:divBdr>
    </w:div>
    <w:div w:id="1228493475">
      <w:bodyDiv w:val="1"/>
      <w:marLeft w:val="0"/>
      <w:marRight w:val="0"/>
      <w:marTop w:val="0"/>
      <w:marBottom w:val="0"/>
      <w:divBdr>
        <w:top w:val="none" w:sz="0" w:space="0" w:color="auto"/>
        <w:left w:val="none" w:sz="0" w:space="0" w:color="auto"/>
        <w:bottom w:val="none" w:sz="0" w:space="0" w:color="auto"/>
        <w:right w:val="none" w:sz="0" w:space="0" w:color="auto"/>
      </w:divBdr>
    </w:div>
    <w:div w:id="1285505654">
      <w:bodyDiv w:val="1"/>
      <w:marLeft w:val="0"/>
      <w:marRight w:val="0"/>
      <w:marTop w:val="0"/>
      <w:marBottom w:val="0"/>
      <w:divBdr>
        <w:top w:val="none" w:sz="0" w:space="0" w:color="auto"/>
        <w:left w:val="none" w:sz="0" w:space="0" w:color="auto"/>
        <w:bottom w:val="none" w:sz="0" w:space="0" w:color="auto"/>
        <w:right w:val="none" w:sz="0" w:space="0" w:color="auto"/>
      </w:divBdr>
    </w:div>
    <w:div w:id="1341085091">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3410606">
      <w:bodyDiv w:val="1"/>
      <w:marLeft w:val="0"/>
      <w:marRight w:val="0"/>
      <w:marTop w:val="0"/>
      <w:marBottom w:val="0"/>
      <w:divBdr>
        <w:top w:val="none" w:sz="0" w:space="0" w:color="auto"/>
        <w:left w:val="none" w:sz="0" w:space="0" w:color="auto"/>
        <w:bottom w:val="none" w:sz="0" w:space="0" w:color="auto"/>
        <w:right w:val="none" w:sz="0" w:space="0" w:color="auto"/>
      </w:divBdr>
    </w:div>
    <w:div w:id="1383480011">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3126329">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657878934">
      <w:bodyDiv w:val="1"/>
      <w:marLeft w:val="0"/>
      <w:marRight w:val="0"/>
      <w:marTop w:val="0"/>
      <w:marBottom w:val="0"/>
      <w:divBdr>
        <w:top w:val="none" w:sz="0" w:space="0" w:color="auto"/>
        <w:left w:val="none" w:sz="0" w:space="0" w:color="auto"/>
        <w:bottom w:val="none" w:sz="0" w:space="0" w:color="auto"/>
        <w:right w:val="none" w:sz="0" w:space="0" w:color="auto"/>
      </w:divBdr>
    </w:div>
    <w:div w:id="1661080561">
      <w:bodyDiv w:val="1"/>
      <w:marLeft w:val="0"/>
      <w:marRight w:val="0"/>
      <w:marTop w:val="0"/>
      <w:marBottom w:val="0"/>
      <w:divBdr>
        <w:top w:val="none" w:sz="0" w:space="0" w:color="auto"/>
        <w:left w:val="none" w:sz="0" w:space="0" w:color="auto"/>
        <w:bottom w:val="none" w:sz="0" w:space="0" w:color="auto"/>
        <w:right w:val="none" w:sz="0" w:space="0" w:color="auto"/>
      </w:divBdr>
    </w:div>
    <w:div w:id="1683387746">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34232189">
      <w:bodyDiv w:val="1"/>
      <w:marLeft w:val="0"/>
      <w:marRight w:val="0"/>
      <w:marTop w:val="0"/>
      <w:marBottom w:val="0"/>
      <w:divBdr>
        <w:top w:val="none" w:sz="0" w:space="0" w:color="auto"/>
        <w:left w:val="none" w:sz="0" w:space="0" w:color="auto"/>
        <w:bottom w:val="none" w:sz="0" w:space="0" w:color="auto"/>
        <w:right w:val="none" w:sz="0" w:space="0" w:color="auto"/>
      </w:divBdr>
    </w:div>
    <w:div w:id="1748110355">
      <w:bodyDiv w:val="1"/>
      <w:marLeft w:val="0"/>
      <w:marRight w:val="0"/>
      <w:marTop w:val="0"/>
      <w:marBottom w:val="0"/>
      <w:divBdr>
        <w:top w:val="none" w:sz="0" w:space="0" w:color="auto"/>
        <w:left w:val="none" w:sz="0" w:space="0" w:color="auto"/>
        <w:bottom w:val="none" w:sz="0" w:space="0" w:color="auto"/>
        <w:right w:val="none" w:sz="0" w:space="0" w:color="auto"/>
      </w:divBdr>
    </w:div>
    <w:div w:id="1782723597">
      <w:bodyDiv w:val="1"/>
      <w:marLeft w:val="0"/>
      <w:marRight w:val="0"/>
      <w:marTop w:val="0"/>
      <w:marBottom w:val="0"/>
      <w:divBdr>
        <w:top w:val="none" w:sz="0" w:space="0" w:color="auto"/>
        <w:left w:val="none" w:sz="0" w:space="0" w:color="auto"/>
        <w:bottom w:val="none" w:sz="0" w:space="0" w:color="auto"/>
        <w:right w:val="none" w:sz="0" w:space="0" w:color="auto"/>
      </w:divBdr>
    </w:div>
    <w:div w:id="1785005492">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20682058">
      <w:bodyDiv w:val="1"/>
      <w:marLeft w:val="0"/>
      <w:marRight w:val="0"/>
      <w:marTop w:val="0"/>
      <w:marBottom w:val="0"/>
      <w:divBdr>
        <w:top w:val="none" w:sz="0" w:space="0" w:color="auto"/>
        <w:left w:val="none" w:sz="0" w:space="0" w:color="auto"/>
        <w:bottom w:val="none" w:sz="0" w:space="0" w:color="auto"/>
        <w:right w:val="none" w:sz="0" w:space="0" w:color="auto"/>
      </w:divBdr>
    </w:div>
    <w:div w:id="1880429188">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896156944">
      <w:bodyDiv w:val="1"/>
      <w:marLeft w:val="0"/>
      <w:marRight w:val="0"/>
      <w:marTop w:val="0"/>
      <w:marBottom w:val="0"/>
      <w:divBdr>
        <w:top w:val="none" w:sz="0" w:space="0" w:color="auto"/>
        <w:left w:val="none" w:sz="0" w:space="0" w:color="auto"/>
        <w:bottom w:val="none" w:sz="0" w:space="0" w:color="auto"/>
        <w:right w:val="none" w:sz="0" w:space="0" w:color="auto"/>
      </w:divBdr>
    </w:div>
    <w:div w:id="1998990501">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11987241">
      <w:bodyDiv w:val="1"/>
      <w:marLeft w:val="0"/>
      <w:marRight w:val="0"/>
      <w:marTop w:val="0"/>
      <w:marBottom w:val="0"/>
      <w:divBdr>
        <w:top w:val="none" w:sz="0" w:space="0" w:color="auto"/>
        <w:left w:val="none" w:sz="0" w:space="0" w:color="auto"/>
        <w:bottom w:val="none" w:sz="0" w:space="0" w:color="auto"/>
        <w:right w:val="none" w:sz="0" w:space="0" w:color="auto"/>
      </w:divBdr>
    </w:div>
    <w:div w:id="2057510820">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0EE3B-E969-4211-B4DA-B811142B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2019-08-30T00:49:00Z</dcterms:created>
  <dcterms:modified xsi:type="dcterms:W3CDTF">2019-08-30T00:49:00Z</dcterms:modified>
</cp:coreProperties>
</file>