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227573" w:rsidP="00C638BD">
      <w:pPr>
        <w:pStyle w:val="Heading1"/>
        <w:rPr>
          <w:sz w:val="20"/>
          <w:szCs w:val="20"/>
        </w:rPr>
      </w:pPr>
      <w:r>
        <w:rPr>
          <w:sz w:val="20"/>
          <w:szCs w:val="20"/>
        </w:rPr>
        <w:t xml:space="preserve"> </w:t>
      </w:r>
      <w:r w:rsidR="00E57B00">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Kids WB</w:t>
            </w:r>
            <w:r w:rsidR="00BC52B0">
              <w:rPr>
                <w:sz w:val="20"/>
                <w:szCs w:val="20"/>
              </w:rPr>
              <w:t xml:space="preserve"> </w:t>
            </w:r>
            <w:r w:rsidR="008023F7" w:rsidRPr="008023F7">
              <w:rPr>
                <w:sz w:val="20"/>
                <w:szCs w:val="20"/>
              </w:rPr>
              <w:t xml:space="preserve">– </w:t>
            </w:r>
            <w:r w:rsidR="005C683F" w:rsidRPr="005C683F">
              <w:rPr>
                <w:sz w:val="20"/>
                <w:szCs w:val="20"/>
              </w:rPr>
              <w:t>Win a Baby Secrets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AE7454">
              <w:rPr>
                <w:sz w:val="20"/>
                <w:szCs w:val="20"/>
              </w:rPr>
              <w:t xml:space="preserve">Start date: </w:t>
            </w:r>
            <w:r w:rsidR="005C683F">
              <w:rPr>
                <w:sz w:val="20"/>
                <w:szCs w:val="20"/>
              </w:rPr>
              <w:t>26</w:t>
            </w:r>
            <w:r w:rsidR="00966F12">
              <w:rPr>
                <w:sz w:val="20"/>
                <w:szCs w:val="20"/>
              </w:rPr>
              <w:t>/0</w:t>
            </w:r>
            <w:r w:rsidR="00F81843">
              <w:rPr>
                <w:sz w:val="20"/>
                <w:szCs w:val="20"/>
              </w:rPr>
              <w:t>8</w:t>
            </w:r>
            <w:r w:rsidR="009246A3">
              <w:rPr>
                <w:sz w:val="20"/>
                <w:szCs w:val="20"/>
              </w:rPr>
              <w:t>/19</w:t>
            </w:r>
            <w:r w:rsidR="005911CC">
              <w:rPr>
                <w:sz w:val="20"/>
                <w:szCs w:val="20"/>
              </w:rPr>
              <w:t xml:space="preserve"> at </w:t>
            </w:r>
            <w:r w:rsidR="004E4387">
              <w:rPr>
                <w:sz w:val="20"/>
                <w:szCs w:val="20"/>
              </w:rPr>
              <w:t>3:30pm</w:t>
            </w:r>
            <w:r w:rsidR="0006654F">
              <w:rPr>
                <w:sz w:val="20"/>
                <w:szCs w:val="20"/>
              </w:rPr>
              <w:t xml:space="preserve"> AES</w:t>
            </w:r>
            <w:r w:rsidR="0012178E">
              <w:rPr>
                <w:sz w:val="20"/>
                <w:szCs w:val="20"/>
              </w:rPr>
              <w:t>T</w:t>
            </w:r>
          </w:p>
          <w:p w:rsidR="002E51AB" w:rsidRPr="006F717F" w:rsidRDefault="00463CB7" w:rsidP="002E51AB">
            <w:pPr>
              <w:rPr>
                <w:sz w:val="20"/>
                <w:szCs w:val="20"/>
              </w:rPr>
            </w:pPr>
            <w:r w:rsidRPr="00AE7454">
              <w:rPr>
                <w:sz w:val="20"/>
                <w:szCs w:val="20"/>
              </w:rPr>
              <w:t xml:space="preserve">End date: </w:t>
            </w:r>
            <w:r w:rsidR="005C683F">
              <w:rPr>
                <w:sz w:val="20"/>
                <w:szCs w:val="20"/>
              </w:rPr>
              <w:t>02</w:t>
            </w:r>
            <w:r w:rsidR="00966F12">
              <w:rPr>
                <w:sz w:val="20"/>
                <w:szCs w:val="20"/>
              </w:rPr>
              <w:t>/0</w:t>
            </w:r>
            <w:r w:rsidR="005C683F">
              <w:rPr>
                <w:sz w:val="20"/>
                <w:szCs w:val="20"/>
              </w:rPr>
              <w:t>9</w:t>
            </w:r>
            <w:r w:rsidR="00DA230D">
              <w:rPr>
                <w:sz w:val="20"/>
                <w:szCs w:val="20"/>
              </w:rPr>
              <w:t>/19</w:t>
            </w:r>
            <w:r w:rsidR="001434F6">
              <w:rPr>
                <w:sz w:val="20"/>
                <w:szCs w:val="20"/>
              </w:rPr>
              <w:t xml:space="preserve"> </w:t>
            </w:r>
            <w:r w:rsidR="00E13E32">
              <w:rPr>
                <w:sz w:val="20"/>
                <w:szCs w:val="20"/>
              </w:rPr>
              <w:t xml:space="preserve">at </w:t>
            </w:r>
            <w:r w:rsidR="00BC52B0">
              <w:rPr>
                <w:sz w:val="20"/>
                <w:szCs w:val="20"/>
              </w:rPr>
              <w:t>9:00am</w:t>
            </w:r>
            <w:r w:rsidR="00A9158E">
              <w:rPr>
                <w:sz w:val="20"/>
                <w:szCs w:val="20"/>
              </w:rPr>
              <w:t xml:space="preserve"> AE</w:t>
            </w:r>
            <w:r w:rsidR="0006654F">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BC52B0">
              <w:rPr>
                <w:sz w:val="20"/>
                <w:szCs w:val="20"/>
              </w:rPr>
              <w:t xml:space="preserve"> tell us in 25 words or less,</w:t>
            </w:r>
            <w:r w:rsidR="00BC52B0" w:rsidRPr="00BC52B0">
              <w:rPr>
                <w:sz w:val="20"/>
                <w:szCs w:val="20"/>
              </w:rPr>
              <w:t xml:space="preserve"> </w:t>
            </w:r>
            <w:r w:rsidR="005C683F">
              <w:rPr>
                <w:sz w:val="20"/>
                <w:szCs w:val="20"/>
              </w:rPr>
              <w:t>w</w:t>
            </w:r>
            <w:r w:rsidR="005C683F" w:rsidRPr="005C683F">
              <w:rPr>
                <w:sz w:val="20"/>
                <w:szCs w:val="20"/>
              </w:rPr>
              <w:t>hat would you do if you were a baby again and why</w:t>
            </w:r>
            <w:r w:rsidR="00BC52B0">
              <w:rPr>
                <w:sz w:val="20"/>
                <w:szCs w:val="20"/>
              </w:rPr>
              <w:t>?</w:t>
            </w:r>
            <w:r w:rsidR="00BC52B0" w:rsidRPr="006F717F">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5C683F" w:rsidRDefault="0012178E" w:rsidP="00966F12">
            <w:pPr>
              <w:rPr>
                <w:sz w:val="20"/>
                <w:szCs w:val="20"/>
              </w:rPr>
            </w:pPr>
            <w:r>
              <w:rPr>
                <w:sz w:val="20"/>
                <w:szCs w:val="20"/>
              </w:rPr>
              <w:t>$</w:t>
            </w:r>
            <w:r w:rsidR="005C683F">
              <w:rPr>
                <w:sz w:val="20"/>
                <w:szCs w:val="20"/>
              </w:rPr>
              <w:t>54.00</w:t>
            </w:r>
          </w:p>
          <w:p w:rsidR="00E845B2" w:rsidRPr="0095308C" w:rsidRDefault="00E845B2" w:rsidP="00966F12">
            <w:pPr>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85"/>
              <w:gridCol w:w="1553"/>
              <w:gridCol w:w="1354"/>
              <w:gridCol w:w="4310"/>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C683F" w:rsidRPr="005C683F" w:rsidRDefault="005C683F" w:rsidP="005C683F">
                  <w:pPr>
                    <w:pStyle w:val="ListParagraph"/>
                    <w:numPr>
                      <w:ilvl w:val="0"/>
                      <w:numId w:val="20"/>
                    </w:numPr>
                    <w:rPr>
                      <w:sz w:val="20"/>
                      <w:szCs w:val="20"/>
                    </w:rPr>
                  </w:pPr>
                  <w:r w:rsidRPr="005C683F">
                    <w:rPr>
                      <w:sz w:val="20"/>
                      <w:szCs w:val="20"/>
                    </w:rPr>
                    <w:t>2 x Baby Secrets Bottle Surprise (RRP $15.00</w:t>
                  </w:r>
                  <w:r>
                    <w:rPr>
                      <w:sz w:val="20"/>
                      <w:szCs w:val="20"/>
                    </w:rPr>
                    <w:t xml:space="preserve"> </w:t>
                  </w:r>
                  <w:r w:rsidRPr="005C683F">
                    <w:rPr>
                      <w:sz w:val="20"/>
                      <w:szCs w:val="20"/>
                    </w:rPr>
                    <w:t>ea</w:t>
                  </w:r>
                  <w:r>
                    <w:rPr>
                      <w:sz w:val="20"/>
                      <w:szCs w:val="20"/>
                    </w:rPr>
                    <w:t>ch</w:t>
                  </w:r>
                  <w:r w:rsidRPr="005C683F">
                    <w:rPr>
                      <w:sz w:val="20"/>
                      <w:szCs w:val="20"/>
                    </w:rPr>
                    <w:t>)</w:t>
                  </w:r>
                </w:p>
                <w:p w:rsidR="005C683F" w:rsidRPr="005C683F" w:rsidRDefault="005C683F" w:rsidP="005C683F">
                  <w:pPr>
                    <w:pStyle w:val="ListParagraph"/>
                    <w:numPr>
                      <w:ilvl w:val="0"/>
                      <w:numId w:val="20"/>
                    </w:numPr>
                    <w:rPr>
                      <w:sz w:val="20"/>
                      <w:szCs w:val="20"/>
                    </w:rPr>
                  </w:pPr>
                  <w:r w:rsidRPr="005C683F">
                    <w:rPr>
                      <w:sz w:val="20"/>
                      <w:szCs w:val="20"/>
                    </w:rPr>
                    <w:t>2 x Baby Secrets Merbabies (RRP $8.00</w:t>
                  </w:r>
                  <w:r>
                    <w:rPr>
                      <w:sz w:val="20"/>
                      <w:szCs w:val="20"/>
                    </w:rPr>
                    <w:t xml:space="preserve"> </w:t>
                  </w:r>
                  <w:r w:rsidRPr="005C683F">
                    <w:rPr>
                      <w:sz w:val="20"/>
                      <w:szCs w:val="20"/>
                    </w:rPr>
                    <w:t>ea</w:t>
                  </w:r>
                  <w:r>
                    <w:rPr>
                      <w:sz w:val="20"/>
                      <w:szCs w:val="20"/>
                    </w:rPr>
                    <w:t>ch</w:t>
                  </w:r>
                  <w:r w:rsidRPr="005C683F">
                    <w:rPr>
                      <w:sz w:val="20"/>
                      <w:szCs w:val="20"/>
                    </w:rPr>
                    <w:t>)</w:t>
                  </w:r>
                </w:p>
                <w:p w:rsidR="005462B9" w:rsidRPr="005C683F" w:rsidRDefault="005C683F" w:rsidP="005C683F">
                  <w:pPr>
                    <w:pStyle w:val="ListParagraph"/>
                    <w:numPr>
                      <w:ilvl w:val="0"/>
                      <w:numId w:val="20"/>
                    </w:numPr>
                    <w:rPr>
                      <w:sz w:val="20"/>
                      <w:szCs w:val="20"/>
                    </w:rPr>
                  </w:pPr>
                  <w:r w:rsidRPr="005C683F">
                    <w:rPr>
                      <w:sz w:val="20"/>
                      <w:szCs w:val="20"/>
                    </w:rPr>
                    <w:t>2 x Baby Secrets Mystery Tubs (RRP $4.00</w:t>
                  </w:r>
                  <w:r>
                    <w:rPr>
                      <w:sz w:val="20"/>
                      <w:szCs w:val="20"/>
                    </w:rPr>
                    <w:t xml:space="preserve"> </w:t>
                  </w:r>
                  <w:r w:rsidRPr="005C683F">
                    <w:rPr>
                      <w:sz w:val="20"/>
                      <w:szCs w:val="20"/>
                    </w:rPr>
                    <w:t>ea</w:t>
                  </w:r>
                  <w:r>
                    <w:rPr>
                      <w:sz w:val="20"/>
                      <w:szCs w:val="20"/>
                    </w:rPr>
                    <w:t>ch</w:t>
                  </w:r>
                  <w:r w:rsidRPr="005C683F">
                    <w:rPr>
                      <w:sz w:val="20"/>
                      <w:szCs w:val="20"/>
                    </w:rPr>
                    <w:t>)</w:t>
                  </w:r>
                </w:p>
              </w:tc>
              <w:tc>
                <w:tcPr>
                  <w:tcW w:w="1578" w:type="dxa"/>
                </w:tcPr>
                <w:p w:rsidR="00AC2C42" w:rsidRPr="00257B6E" w:rsidRDefault="00AC2C42" w:rsidP="00CA7A2A">
                  <w:pPr>
                    <w:rPr>
                      <w:i/>
                      <w:sz w:val="20"/>
                      <w:szCs w:val="20"/>
                    </w:rPr>
                  </w:pPr>
                  <w:r w:rsidRPr="00E13E32">
                    <w:rPr>
                      <w:sz w:val="20"/>
                      <w:szCs w:val="20"/>
                    </w:rPr>
                    <w:t>Judging</w:t>
                  </w:r>
                  <w:r w:rsidR="00E845B2">
                    <w:rPr>
                      <w:sz w:val="20"/>
                      <w:szCs w:val="20"/>
                    </w:rPr>
                    <w:t xml:space="preserve"> o</w:t>
                  </w:r>
                  <w:r w:rsidR="00F81843">
                    <w:rPr>
                      <w:sz w:val="20"/>
                      <w:szCs w:val="20"/>
                    </w:rPr>
                    <w:t xml:space="preserve"> </w:t>
                  </w:r>
                  <w:r w:rsidR="005C683F">
                    <w:rPr>
                      <w:sz w:val="20"/>
                      <w:szCs w:val="20"/>
                    </w:rPr>
                    <w:t>02</w:t>
                  </w:r>
                  <w:r w:rsidR="00F81843">
                    <w:rPr>
                      <w:sz w:val="20"/>
                      <w:szCs w:val="20"/>
                    </w:rPr>
                    <w:t>/</w:t>
                  </w:r>
                  <w:r w:rsidR="00966F12">
                    <w:rPr>
                      <w:sz w:val="20"/>
                      <w:szCs w:val="20"/>
                    </w:rPr>
                    <w:t>0</w:t>
                  </w:r>
                  <w:r w:rsidR="005C683F">
                    <w:rPr>
                      <w:sz w:val="20"/>
                      <w:szCs w:val="20"/>
                    </w:rPr>
                    <w:t>9</w:t>
                  </w:r>
                  <w:r w:rsidR="009246A3">
                    <w:rPr>
                      <w:sz w:val="20"/>
                      <w:szCs w:val="20"/>
                    </w:rPr>
                    <w:t>/19</w:t>
                  </w:r>
                  <w:r w:rsidR="0006654F">
                    <w:rPr>
                      <w:sz w:val="20"/>
                      <w:szCs w:val="20"/>
                    </w:rPr>
                    <w:t xml:space="preserve"> at 11:00am AES</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Default="00AC2C42" w:rsidP="000C6C5E">
                  <w:pPr>
                    <w:rPr>
                      <w:sz w:val="20"/>
                      <w:szCs w:val="20"/>
                    </w:rPr>
                  </w:pPr>
                  <w:r w:rsidRPr="006F717F">
                    <w:rPr>
                      <w:sz w:val="20"/>
                      <w:szCs w:val="20"/>
                    </w:rPr>
                    <w:t>No part of this prize is exchangeable, redeemable for cash or any other prize or transferable.</w:t>
                  </w:r>
                </w:p>
                <w:p w:rsidR="00BC52B0" w:rsidRPr="006F717F" w:rsidRDefault="00BC52B0" w:rsidP="004E4387">
                  <w:pPr>
                    <w:pStyle w:val="NoSpacing"/>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lastRenderedPageBreak/>
        <w:t>The winner</w:t>
      </w:r>
      <w:r w:rsidR="000C6C5E">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95308C">
        <w:rPr>
          <w:sz w:val="20"/>
          <w:szCs w:val="20"/>
        </w:rPr>
        <w:t>s</w:t>
      </w:r>
      <w:r w:rsidR="0055072D">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0C6C5E">
        <w:rPr>
          <w:sz w:val="20"/>
          <w:szCs w:val="20"/>
        </w:rPr>
        <w:t>the</w:t>
      </w:r>
      <w:proofErr w:type="gramEnd"/>
      <w:r w:rsidR="000C6C5E">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w:t>
      </w:r>
      <w:r w:rsidRPr="006F717F">
        <w:rPr>
          <w:sz w:val="20"/>
          <w:szCs w:val="20"/>
        </w:rPr>
        <w:lastRenderedPageBreak/>
        <w:t>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lastRenderedPageBreak/>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5C683F">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7DF7341F"/>
    <w:multiLevelType w:val="hybridMultilevel"/>
    <w:tmpl w:val="9008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6654F"/>
    <w:rsid w:val="000C6C5E"/>
    <w:rsid w:val="0012178E"/>
    <w:rsid w:val="001434F6"/>
    <w:rsid w:val="0015074B"/>
    <w:rsid w:val="00165841"/>
    <w:rsid w:val="001A635F"/>
    <w:rsid w:val="001B62D0"/>
    <w:rsid w:val="001C0263"/>
    <w:rsid w:val="001C41BC"/>
    <w:rsid w:val="001C4509"/>
    <w:rsid w:val="001C682B"/>
    <w:rsid w:val="00227573"/>
    <w:rsid w:val="00241461"/>
    <w:rsid w:val="00242230"/>
    <w:rsid w:val="00257B6E"/>
    <w:rsid w:val="002943F0"/>
    <w:rsid w:val="0029639D"/>
    <w:rsid w:val="002E51AB"/>
    <w:rsid w:val="002E53C0"/>
    <w:rsid w:val="00304604"/>
    <w:rsid w:val="00326F90"/>
    <w:rsid w:val="00342400"/>
    <w:rsid w:val="003624E2"/>
    <w:rsid w:val="0038384A"/>
    <w:rsid w:val="003A08D1"/>
    <w:rsid w:val="003C177B"/>
    <w:rsid w:val="0045233E"/>
    <w:rsid w:val="00452478"/>
    <w:rsid w:val="00463CB7"/>
    <w:rsid w:val="004876ED"/>
    <w:rsid w:val="004928A9"/>
    <w:rsid w:val="004C2D45"/>
    <w:rsid w:val="004C62BA"/>
    <w:rsid w:val="004E4387"/>
    <w:rsid w:val="00533F8C"/>
    <w:rsid w:val="00537F09"/>
    <w:rsid w:val="005462B9"/>
    <w:rsid w:val="0055072D"/>
    <w:rsid w:val="00550CA7"/>
    <w:rsid w:val="00555E3B"/>
    <w:rsid w:val="00572794"/>
    <w:rsid w:val="005911CC"/>
    <w:rsid w:val="005B4021"/>
    <w:rsid w:val="005C683F"/>
    <w:rsid w:val="005D74B8"/>
    <w:rsid w:val="00617EF3"/>
    <w:rsid w:val="006638D9"/>
    <w:rsid w:val="00687385"/>
    <w:rsid w:val="006C68BC"/>
    <w:rsid w:val="006E18A6"/>
    <w:rsid w:val="006F717F"/>
    <w:rsid w:val="00746905"/>
    <w:rsid w:val="00774881"/>
    <w:rsid w:val="007B5E6F"/>
    <w:rsid w:val="007C0218"/>
    <w:rsid w:val="007C6796"/>
    <w:rsid w:val="007D22C7"/>
    <w:rsid w:val="007D7504"/>
    <w:rsid w:val="008023F7"/>
    <w:rsid w:val="00825274"/>
    <w:rsid w:val="008625F4"/>
    <w:rsid w:val="00886FB5"/>
    <w:rsid w:val="008A2D3D"/>
    <w:rsid w:val="008B4840"/>
    <w:rsid w:val="008C1DB6"/>
    <w:rsid w:val="008D63E1"/>
    <w:rsid w:val="00905C6E"/>
    <w:rsid w:val="009246A3"/>
    <w:rsid w:val="00926DB1"/>
    <w:rsid w:val="0095308C"/>
    <w:rsid w:val="00966F12"/>
    <w:rsid w:val="00A14F4A"/>
    <w:rsid w:val="00A20F33"/>
    <w:rsid w:val="00A4549D"/>
    <w:rsid w:val="00A77707"/>
    <w:rsid w:val="00A9158E"/>
    <w:rsid w:val="00AA0160"/>
    <w:rsid w:val="00AA1D8D"/>
    <w:rsid w:val="00AC2C42"/>
    <w:rsid w:val="00AD119B"/>
    <w:rsid w:val="00AD549F"/>
    <w:rsid w:val="00AE7454"/>
    <w:rsid w:val="00AF38DE"/>
    <w:rsid w:val="00AF58DF"/>
    <w:rsid w:val="00B21A70"/>
    <w:rsid w:val="00B3741D"/>
    <w:rsid w:val="00B47730"/>
    <w:rsid w:val="00B6717C"/>
    <w:rsid w:val="00B81D64"/>
    <w:rsid w:val="00B87F9F"/>
    <w:rsid w:val="00B92AFF"/>
    <w:rsid w:val="00BA6E88"/>
    <w:rsid w:val="00BC52B0"/>
    <w:rsid w:val="00C015D4"/>
    <w:rsid w:val="00C553A7"/>
    <w:rsid w:val="00C638BD"/>
    <w:rsid w:val="00C74DE7"/>
    <w:rsid w:val="00CA7A2A"/>
    <w:rsid w:val="00CB0664"/>
    <w:rsid w:val="00CD6EF0"/>
    <w:rsid w:val="00D00BF6"/>
    <w:rsid w:val="00D160E8"/>
    <w:rsid w:val="00D41E15"/>
    <w:rsid w:val="00D71C86"/>
    <w:rsid w:val="00DA230D"/>
    <w:rsid w:val="00DB4088"/>
    <w:rsid w:val="00DB771A"/>
    <w:rsid w:val="00DF10B9"/>
    <w:rsid w:val="00E021EB"/>
    <w:rsid w:val="00E04B6F"/>
    <w:rsid w:val="00E13E32"/>
    <w:rsid w:val="00E30814"/>
    <w:rsid w:val="00E409AC"/>
    <w:rsid w:val="00E478FE"/>
    <w:rsid w:val="00E57B00"/>
    <w:rsid w:val="00E845B2"/>
    <w:rsid w:val="00EA6BF3"/>
    <w:rsid w:val="00EC275D"/>
    <w:rsid w:val="00EF0CDA"/>
    <w:rsid w:val="00F04D70"/>
    <w:rsid w:val="00F451E6"/>
    <w:rsid w:val="00F81843"/>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191C5"/>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31005668">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4077887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199784778">
      <w:bodyDiv w:val="1"/>
      <w:marLeft w:val="0"/>
      <w:marRight w:val="0"/>
      <w:marTop w:val="0"/>
      <w:marBottom w:val="0"/>
      <w:divBdr>
        <w:top w:val="none" w:sz="0" w:space="0" w:color="auto"/>
        <w:left w:val="none" w:sz="0" w:space="0" w:color="auto"/>
        <w:bottom w:val="none" w:sz="0" w:space="0" w:color="auto"/>
        <w:right w:val="none" w:sz="0" w:space="0" w:color="auto"/>
      </w:divBdr>
    </w:div>
    <w:div w:id="245959648">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85634910">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0424467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61984556">
      <w:bodyDiv w:val="1"/>
      <w:marLeft w:val="0"/>
      <w:marRight w:val="0"/>
      <w:marTop w:val="0"/>
      <w:marBottom w:val="0"/>
      <w:divBdr>
        <w:top w:val="none" w:sz="0" w:space="0" w:color="auto"/>
        <w:left w:val="none" w:sz="0" w:space="0" w:color="auto"/>
        <w:bottom w:val="none" w:sz="0" w:space="0" w:color="auto"/>
        <w:right w:val="none" w:sz="0" w:space="0" w:color="auto"/>
      </w:divBdr>
    </w:div>
    <w:div w:id="60057437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4988061">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59008795">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62219505">
      <w:bodyDiv w:val="1"/>
      <w:marLeft w:val="0"/>
      <w:marRight w:val="0"/>
      <w:marTop w:val="0"/>
      <w:marBottom w:val="0"/>
      <w:divBdr>
        <w:top w:val="none" w:sz="0" w:space="0" w:color="auto"/>
        <w:left w:val="none" w:sz="0" w:space="0" w:color="auto"/>
        <w:bottom w:val="none" w:sz="0" w:space="0" w:color="auto"/>
        <w:right w:val="none" w:sz="0" w:space="0" w:color="auto"/>
      </w:divBdr>
    </w:div>
    <w:div w:id="1062364270">
      <w:bodyDiv w:val="1"/>
      <w:marLeft w:val="0"/>
      <w:marRight w:val="0"/>
      <w:marTop w:val="0"/>
      <w:marBottom w:val="0"/>
      <w:divBdr>
        <w:top w:val="none" w:sz="0" w:space="0" w:color="auto"/>
        <w:left w:val="none" w:sz="0" w:space="0" w:color="auto"/>
        <w:bottom w:val="none" w:sz="0" w:space="0" w:color="auto"/>
        <w:right w:val="none" w:sz="0" w:space="0" w:color="auto"/>
      </w:divBdr>
    </w:div>
    <w:div w:id="115017606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181776098">
      <w:bodyDiv w:val="1"/>
      <w:marLeft w:val="0"/>
      <w:marRight w:val="0"/>
      <w:marTop w:val="0"/>
      <w:marBottom w:val="0"/>
      <w:divBdr>
        <w:top w:val="none" w:sz="0" w:space="0" w:color="auto"/>
        <w:left w:val="none" w:sz="0" w:space="0" w:color="auto"/>
        <w:bottom w:val="none" w:sz="0" w:space="0" w:color="auto"/>
        <w:right w:val="none" w:sz="0" w:space="0" w:color="auto"/>
      </w:divBdr>
    </w:div>
    <w:div w:id="1228493475">
      <w:bodyDiv w:val="1"/>
      <w:marLeft w:val="0"/>
      <w:marRight w:val="0"/>
      <w:marTop w:val="0"/>
      <w:marBottom w:val="0"/>
      <w:divBdr>
        <w:top w:val="none" w:sz="0" w:space="0" w:color="auto"/>
        <w:left w:val="none" w:sz="0" w:space="0" w:color="auto"/>
        <w:bottom w:val="none" w:sz="0" w:space="0" w:color="auto"/>
        <w:right w:val="none" w:sz="0" w:space="0" w:color="auto"/>
      </w:divBdr>
    </w:div>
    <w:div w:id="1285505654">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3410606">
      <w:bodyDiv w:val="1"/>
      <w:marLeft w:val="0"/>
      <w:marRight w:val="0"/>
      <w:marTop w:val="0"/>
      <w:marBottom w:val="0"/>
      <w:divBdr>
        <w:top w:val="none" w:sz="0" w:space="0" w:color="auto"/>
        <w:left w:val="none" w:sz="0" w:space="0" w:color="auto"/>
        <w:bottom w:val="none" w:sz="0" w:space="0" w:color="auto"/>
        <w:right w:val="none" w:sz="0" w:space="0" w:color="auto"/>
      </w:divBdr>
    </w:div>
    <w:div w:id="1383480011">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57878934">
      <w:bodyDiv w:val="1"/>
      <w:marLeft w:val="0"/>
      <w:marRight w:val="0"/>
      <w:marTop w:val="0"/>
      <w:marBottom w:val="0"/>
      <w:divBdr>
        <w:top w:val="none" w:sz="0" w:space="0" w:color="auto"/>
        <w:left w:val="none" w:sz="0" w:space="0" w:color="auto"/>
        <w:bottom w:val="none" w:sz="0" w:space="0" w:color="auto"/>
        <w:right w:val="none" w:sz="0" w:space="0" w:color="auto"/>
      </w:divBdr>
    </w:div>
    <w:div w:id="1661080561">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34232189">
      <w:bodyDiv w:val="1"/>
      <w:marLeft w:val="0"/>
      <w:marRight w:val="0"/>
      <w:marTop w:val="0"/>
      <w:marBottom w:val="0"/>
      <w:divBdr>
        <w:top w:val="none" w:sz="0" w:space="0" w:color="auto"/>
        <w:left w:val="none" w:sz="0" w:space="0" w:color="auto"/>
        <w:bottom w:val="none" w:sz="0" w:space="0" w:color="auto"/>
        <w:right w:val="none" w:sz="0" w:space="0" w:color="auto"/>
      </w:divBdr>
    </w:div>
    <w:div w:id="1748110355">
      <w:bodyDiv w:val="1"/>
      <w:marLeft w:val="0"/>
      <w:marRight w:val="0"/>
      <w:marTop w:val="0"/>
      <w:marBottom w:val="0"/>
      <w:divBdr>
        <w:top w:val="none" w:sz="0" w:space="0" w:color="auto"/>
        <w:left w:val="none" w:sz="0" w:space="0" w:color="auto"/>
        <w:bottom w:val="none" w:sz="0" w:space="0" w:color="auto"/>
        <w:right w:val="none" w:sz="0" w:space="0" w:color="auto"/>
      </w:divBdr>
    </w:div>
    <w:div w:id="178272359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042918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896156944">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EF41-CB31-443F-845E-7DBE5CFD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2019-08-22T01:28:00Z</dcterms:created>
  <dcterms:modified xsi:type="dcterms:W3CDTF">2019-08-22T01:28:00Z</dcterms:modified>
</cp:coreProperties>
</file>