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 xml:space="preserve">Kids WB </w:t>
            </w:r>
            <w:r w:rsidR="008023F7" w:rsidRPr="008023F7">
              <w:rPr>
                <w:sz w:val="20"/>
                <w:szCs w:val="20"/>
              </w:rPr>
              <w:t xml:space="preserve">Early Bird – </w:t>
            </w:r>
            <w:r w:rsidR="00493326" w:rsidRPr="00493326">
              <w:rPr>
                <w:sz w:val="20"/>
                <w:szCs w:val="20"/>
              </w:rPr>
              <w:t>Win a copy of Squidge Dibley Destroys the School</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FC3016">
              <w:rPr>
                <w:sz w:val="20"/>
                <w:szCs w:val="20"/>
              </w:rPr>
              <w:t>1</w:t>
            </w:r>
            <w:r w:rsidR="00493326">
              <w:rPr>
                <w:sz w:val="20"/>
                <w:szCs w:val="20"/>
              </w:rPr>
              <w:t>7</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95308C">
              <w:rPr>
                <w:sz w:val="20"/>
                <w:szCs w:val="20"/>
              </w:rPr>
              <w:t>6:30am</w:t>
            </w:r>
            <w:r w:rsidR="006C68BC">
              <w:rPr>
                <w:sz w:val="20"/>
                <w:szCs w:val="20"/>
              </w:rPr>
              <w:t xml:space="preserve"> AE</w:t>
            </w:r>
            <w:r w:rsidR="00493326">
              <w:rPr>
                <w:sz w:val="20"/>
                <w:szCs w:val="20"/>
              </w:rPr>
              <w:t>S</w:t>
            </w:r>
            <w:r w:rsidR="0012178E">
              <w:rPr>
                <w:sz w:val="20"/>
                <w:szCs w:val="20"/>
              </w:rPr>
              <w:t>T</w:t>
            </w:r>
          </w:p>
          <w:p w:rsidR="001C41BC" w:rsidRDefault="00463CB7" w:rsidP="00825274">
            <w:pPr>
              <w:rPr>
                <w:sz w:val="20"/>
                <w:szCs w:val="20"/>
              </w:rPr>
            </w:pPr>
            <w:r>
              <w:rPr>
                <w:b/>
                <w:sz w:val="20"/>
                <w:szCs w:val="20"/>
              </w:rPr>
              <w:t xml:space="preserve">End date: </w:t>
            </w:r>
            <w:r w:rsidR="00493326">
              <w:rPr>
                <w:b/>
                <w:sz w:val="20"/>
                <w:szCs w:val="20"/>
              </w:rPr>
              <w:t>2</w:t>
            </w:r>
            <w:r w:rsidR="00FC3016">
              <w:rPr>
                <w:sz w:val="20"/>
                <w:szCs w:val="20"/>
              </w:rPr>
              <w:t>6</w:t>
            </w:r>
            <w:r w:rsidR="009246A3">
              <w:rPr>
                <w:sz w:val="20"/>
                <w:szCs w:val="20"/>
              </w:rPr>
              <w:t>/0</w:t>
            </w:r>
            <w:r w:rsidR="00493326">
              <w:rPr>
                <w:sz w:val="20"/>
                <w:szCs w:val="20"/>
              </w:rPr>
              <w:t>8</w:t>
            </w:r>
            <w:r w:rsidR="001434F6">
              <w:rPr>
                <w:sz w:val="20"/>
                <w:szCs w:val="20"/>
              </w:rPr>
              <w:t>/1</w:t>
            </w:r>
            <w:r w:rsidR="00493326">
              <w:rPr>
                <w:sz w:val="20"/>
                <w:szCs w:val="20"/>
              </w:rPr>
              <w:t>9</w:t>
            </w:r>
            <w:r w:rsidR="001434F6">
              <w:rPr>
                <w:sz w:val="20"/>
                <w:szCs w:val="20"/>
              </w:rPr>
              <w:t xml:space="preserve"> </w:t>
            </w:r>
            <w:r w:rsidR="00E13E32">
              <w:rPr>
                <w:sz w:val="20"/>
                <w:szCs w:val="20"/>
              </w:rPr>
              <w:t xml:space="preserve">at </w:t>
            </w:r>
            <w:r w:rsidR="00493326">
              <w:rPr>
                <w:sz w:val="20"/>
                <w:szCs w:val="20"/>
              </w:rPr>
              <w:t xml:space="preserve">9:00am </w:t>
            </w:r>
            <w:r w:rsidR="00A9158E">
              <w:rPr>
                <w:sz w:val="20"/>
                <w:szCs w:val="20"/>
              </w:rPr>
              <w:t>AE</w:t>
            </w:r>
            <w:r w:rsidR="00493326">
              <w:rPr>
                <w:sz w:val="20"/>
                <w:szCs w:val="20"/>
              </w:rPr>
              <w:t>S</w:t>
            </w:r>
            <w:r w:rsidR="001434F6">
              <w:rPr>
                <w:sz w:val="20"/>
                <w:szCs w:val="20"/>
              </w:rPr>
              <w:t>T</w:t>
            </w:r>
          </w:p>
          <w:p w:rsidR="009246A3" w:rsidRPr="006F717F" w:rsidRDefault="009246A3" w:rsidP="009246A3">
            <w:pPr>
              <w:shd w:val="clear" w:color="auto" w:fill="FFFFFF"/>
              <w:rPr>
                <w:sz w:val="20"/>
                <w:szCs w:val="20"/>
              </w:rPr>
            </w:pP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 xml:space="preserve">tell us in 25 words or less, </w:t>
            </w:r>
            <w:r w:rsidR="00493326" w:rsidRPr="00493326">
              <w:rPr>
                <w:sz w:val="20"/>
                <w:szCs w:val="20"/>
              </w:rPr>
              <w:t>If you could change shape like Squidge Dibley, how would your school life be different and why</w:t>
            </w:r>
            <w:r w:rsidR="00493326" w:rsidRPr="00493326">
              <w:rPr>
                <w:sz w:val="20"/>
                <w:szCs w:val="20"/>
              </w:rPr>
              <w:t xml:space="preserve">? </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493326" w:rsidRPr="0095308C" w:rsidRDefault="0012178E" w:rsidP="00493326">
            <w:pPr>
              <w:rPr>
                <w:sz w:val="20"/>
                <w:szCs w:val="20"/>
              </w:rPr>
            </w:pPr>
            <w:r>
              <w:rPr>
                <w:sz w:val="20"/>
                <w:szCs w:val="20"/>
              </w:rPr>
              <w:t>$</w:t>
            </w:r>
            <w:r w:rsidR="00493326">
              <w:rPr>
                <w:sz w:val="20"/>
                <w:szCs w:val="20"/>
              </w:rPr>
              <w:t>74.95</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493326" w:rsidP="005462B9">
                  <w:pPr>
                    <w:shd w:val="clear" w:color="auto" w:fill="FFFFFF"/>
                    <w:rPr>
                      <w:sz w:val="20"/>
                      <w:szCs w:val="20"/>
                    </w:rPr>
                  </w:pPr>
                  <w:r w:rsidRPr="00493326">
                    <w:rPr>
                      <w:sz w:val="20"/>
                      <w:szCs w:val="20"/>
                    </w:rPr>
                    <w:t>1 x copy of Squidge Dibley Destroys the School by Mick Elliott</w:t>
                  </w:r>
                  <w:r w:rsidRPr="00493326">
                    <w:rPr>
                      <w:sz w:val="20"/>
                      <w:szCs w:val="20"/>
                    </w:rPr>
                    <w:t xml:space="preserve"> valued at $14.99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93326">
                    <w:rPr>
                      <w:sz w:val="20"/>
                      <w:szCs w:val="20"/>
                    </w:rPr>
                    <w:t>26</w:t>
                  </w:r>
                  <w:r w:rsidR="0055072D">
                    <w:rPr>
                      <w:sz w:val="20"/>
                      <w:szCs w:val="20"/>
                    </w:rPr>
                    <w:t>/</w:t>
                  </w:r>
                  <w:r w:rsidR="009246A3">
                    <w:rPr>
                      <w:sz w:val="20"/>
                      <w:szCs w:val="20"/>
                    </w:rPr>
                    <w:t>0</w:t>
                  </w:r>
                  <w:r w:rsidR="00493326">
                    <w:rPr>
                      <w:sz w:val="20"/>
                      <w:szCs w:val="20"/>
                    </w:rPr>
                    <w:t>8</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493326"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49332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93326"/>
    <w:rsid w:val="004C2D45"/>
    <w:rsid w:val="00533F8C"/>
    <w:rsid w:val="00537F09"/>
    <w:rsid w:val="005462B9"/>
    <w:rsid w:val="0055072D"/>
    <w:rsid w:val="00550CA7"/>
    <w:rsid w:val="00555E3B"/>
    <w:rsid w:val="005911C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6806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06CE-0479-4858-90A2-E932EAC2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2019-08-13T01:36:00Z</dcterms:created>
  <dcterms:modified xsi:type="dcterms:W3CDTF">2019-08-13T01:36:00Z</dcterms:modified>
</cp:coreProperties>
</file>