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0A771C" w:rsidRPr="000A771C">
              <w:rPr>
                <w:sz w:val="20"/>
                <w:szCs w:val="20"/>
              </w:rPr>
              <w:t>Win a copy of The Great Escape</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0A771C" w:rsidRPr="000A771C">
              <w:rPr>
                <w:sz w:val="20"/>
                <w:szCs w:val="20"/>
              </w:rPr>
              <w:t>20</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919F0">
              <w:rPr>
                <w:sz w:val="20"/>
                <w:szCs w:val="20"/>
              </w:rPr>
              <w:t>3:30pm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493326" w:rsidRPr="00AB771F">
              <w:rPr>
                <w:sz w:val="20"/>
                <w:szCs w:val="20"/>
              </w:rPr>
              <w:t>2</w:t>
            </w:r>
            <w:r w:rsidR="005A52FC" w:rsidRPr="00AB771F">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0A771C" w:rsidRPr="000A771C">
              <w:rPr>
                <w:sz w:val="20"/>
                <w:szCs w:val="20"/>
              </w:rPr>
              <w:t>If you could create an escape room what would the theme be and how would you escape</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0A771C" w:rsidRPr="0095308C" w:rsidRDefault="0012178E" w:rsidP="00BE2CC5">
            <w:pPr>
              <w:rPr>
                <w:sz w:val="20"/>
                <w:szCs w:val="20"/>
              </w:rPr>
            </w:pPr>
            <w:r>
              <w:rPr>
                <w:sz w:val="20"/>
                <w:szCs w:val="20"/>
              </w:rPr>
              <w:t>$</w:t>
            </w:r>
            <w:r w:rsidR="00AB771F">
              <w:rPr>
                <w:sz w:val="20"/>
                <w:szCs w:val="20"/>
              </w:rPr>
              <w:t>84.95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BE2CC5" w:rsidP="00AB771F">
                  <w:pPr>
                    <w:shd w:val="clear" w:color="auto" w:fill="FFFFFF"/>
                    <w:rPr>
                      <w:sz w:val="20"/>
                      <w:szCs w:val="20"/>
                    </w:rPr>
                  </w:pPr>
                  <w:r w:rsidRPr="00BE2CC5">
                    <w:rPr>
                      <w:sz w:val="20"/>
                      <w:szCs w:val="20"/>
                    </w:rPr>
                    <w:t xml:space="preserve">1 x copy of The Great Escape by Felice Arena </w:t>
                  </w:r>
                  <w:r w:rsidR="00AB771F" w:rsidRPr="00AB771F">
                    <w:rPr>
                      <w:sz w:val="20"/>
                      <w:szCs w:val="20"/>
                    </w:rPr>
                    <w:t xml:space="preserve">valued at </w:t>
                  </w:r>
                  <w:r w:rsidR="00AB771F" w:rsidRPr="00AB771F">
                    <w:rPr>
                      <w:sz w:val="20"/>
                      <w:szCs w:val="20"/>
                    </w:rPr>
                    <w:t>RRP $16.99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BE2CC5">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A57-7B31-4D0C-BC03-2C0D21B6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2019-08-13T01:43:00Z</dcterms:created>
  <dcterms:modified xsi:type="dcterms:W3CDTF">2019-08-13T01:43:00Z</dcterms:modified>
</cp:coreProperties>
</file>