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bookmarkStart w:id="0" w:name="_GoBack"/>
      <w:bookmarkEnd w:id="0"/>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r>
              <w:rPr>
                <w:sz w:val="20"/>
                <w:szCs w:val="20"/>
              </w:rPr>
              <w:t>Kids WB</w:t>
            </w:r>
            <w:r w:rsidR="005A52FC">
              <w:rPr>
                <w:sz w:val="20"/>
                <w:szCs w:val="20"/>
              </w:rPr>
              <w:t xml:space="preserve"> - </w:t>
            </w:r>
            <w:r w:rsidR="005A52FC" w:rsidRPr="005A52FC">
              <w:rPr>
                <w:sz w:val="20"/>
                <w:szCs w:val="20"/>
              </w:rPr>
              <w:t xml:space="preserve">Win a copy of </w:t>
            </w:r>
            <w:proofErr w:type="gramStart"/>
            <w:r w:rsidR="005A52FC" w:rsidRPr="005A52FC">
              <w:rPr>
                <w:sz w:val="20"/>
                <w:szCs w:val="20"/>
              </w:rPr>
              <w:t>The</w:t>
            </w:r>
            <w:proofErr w:type="gramEnd"/>
            <w:r w:rsidR="005A52FC" w:rsidRPr="005A52FC">
              <w:rPr>
                <w:sz w:val="20"/>
                <w:szCs w:val="20"/>
              </w:rPr>
              <w:t xml:space="preserve"> 117 </w:t>
            </w:r>
            <w:proofErr w:type="spellStart"/>
            <w:r w:rsidR="005A52FC" w:rsidRPr="005A52FC">
              <w:rPr>
                <w:sz w:val="20"/>
                <w:szCs w:val="20"/>
              </w:rPr>
              <w:t>Storey</w:t>
            </w:r>
            <w:proofErr w:type="spellEnd"/>
            <w:r w:rsidR="005A52FC" w:rsidRPr="005A52FC">
              <w:rPr>
                <w:sz w:val="20"/>
                <w:szCs w:val="20"/>
              </w:rPr>
              <w:t xml:space="preserve"> Treehouse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FC3016">
              <w:rPr>
                <w:sz w:val="20"/>
                <w:szCs w:val="20"/>
              </w:rPr>
              <w:t>1</w:t>
            </w:r>
            <w:r w:rsidR="005A52FC">
              <w:rPr>
                <w:sz w:val="20"/>
                <w:szCs w:val="20"/>
              </w:rPr>
              <w:t>8</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5308C">
              <w:rPr>
                <w:sz w:val="20"/>
                <w:szCs w:val="20"/>
              </w:rPr>
              <w:t>6:30am</w:t>
            </w:r>
            <w:r w:rsidR="006C68BC">
              <w:rPr>
                <w:sz w:val="20"/>
                <w:szCs w:val="20"/>
              </w:rPr>
              <w:t xml:space="preserve"> AE</w:t>
            </w:r>
            <w:r w:rsidR="00493326">
              <w:rPr>
                <w:sz w:val="20"/>
                <w:szCs w:val="20"/>
              </w:rPr>
              <w:t>S</w:t>
            </w:r>
            <w:r w:rsidR="0012178E">
              <w:rPr>
                <w:sz w:val="20"/>
                <w:szCs w:val="20"/>
              </w:rPr>
              <w:t>T</w:t>
            </w:r>
          </w:p>
          <w:p w:rsidR="001C41BC" w:rsidRDefault="00463CB7" w:rsidP="00825274">
            <w:pPr>
              <w:rPr>
                <w:sz w:val="20"/>
                <w:szCs w:val="20"/>
              </w:rPr>
            </w:pPr>
            <w:r>
              <w:rPr>
                <w:b/>
                <w:sz w:val="20"/>
                <w:szCs w:val="20"/>
              </w:rPr>
              <w:t xml:space="preserve">End date: </w:t>
            </w:r>
            <w:r w:rsidR="00493326">
              <w:rPr>
                <w:b/>
                <w:sz w:val="20"/>
                <w:szCs w:val="20"/>
              </w:rPr>
              <w:t>2</w:t>
            </w:r>
            <w:r w:rsidR="005A52FC">
              <w:rPr>
                <w:b/>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p w:rsidR="009246A3" w:rsidRPr="006F717F" w:rsidRDefault="009246A3" w:rsidP="009246A3">
            <w:pPr>
              <w:shd w:val="clear" w:color="auto" w:fill="FFFFFF"/>
              <w:rPr>
                <w:sz w:val="20"/>
                <w:szCs w:val="20"/>
              </w:rPr>
            </w:pP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 xml:space="preserve">tell us in 25 words or less, </w:t>
            </w:r>
            <w:r w:rsidR="005A52FC" w:rsidRPr="005A52FC">
              <w:rPr>
                <w:sz w:val="20"/>
                <w:szCs w:val="20"/>
              </w:rPr>
              <w:t>If you could create a level in the treehouse what would it be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5A52FC" w:rsidRPr="0095308C" w:rsidRDefault="0012178E" w:rsidP="005A52FC">
            <w:pPr>
              <w:rPr>
                <w:sz w:val="20"/>
                <w:szCs w:val="20"/>
              </w:rPr>
            </w:pPr>
            <w:r>
              <w:rPr>
                <w:sz w:val="20"/>
                <w:szCs w:val="20"/>
              </w:rPr>
              <w:t>$</w:t>
            </w:r>
            <w:r w:rsidR="00493326">
              <w:rPr>
                <w:sz w:val="20"/>
                <w:szCs w:val="20"/>
              </w:rPr>
              <w:t>74.95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5A52FC" w:rsidP="005462B9">
                  <w:pPr>
                    <w:shd w:val="clear" w:color="auto" w:fill="FFFFFF"/>
                    <w:rPr>
                      <w:sz w:val="20"/>
                      <w:szCs w:val="20"/>
                    </w:rPr>
                  </w:pPr>
                  <w:r w:rsidRPr="005A52FC">
                    <w:rPr>
                      <w:sz w:val="20"/>
                      <w:szCs w:val="20"/>
                    </w:rPr>
                    <w:t xml:space="preserve">1 x copy of </w:t>
                  </w:r>
                  <w:proofErr w:type="gramStart"/>
                  <w:r w:rsidRPr="005A52FC">
                    <w:rPr>
                      <w:sz w:val="20"/>
                      <w:szCs w:val="20"/>
                    </w:rPr>
                    <w:t>The</w:t>
                  </w:r>
                  <w:proofErr w:type="gramEnd"/>
                  <w:r w:rsidRPr="005A52FC">
                    <w:rPr>
                      <w:sz w:val="20"/>
                      <w:szCs w:val="20"/>
                    </w:rPr>
                    <w:t xml:space="preserve"> 117 </w:t>
                  </w:r>
                  <w:proofErr w:type="spellStart"/>
                  <w:r w:rsidRPr="005A52FC">
                    <w:rPr>
                      <w:sz w:val="20"/>
                      <w:szCs w:val="20"/>
                    </w:rPr>
                    <w:t>Storey</w:t>
                  </w:r>
                  <w:proofErr w:type="spellEnd"/>
                  <w:r w:rsidRPr="005A52FC">
                    <w:rPr>
                      <w:sz w:val="20"/>
                      <w:szCs w:val="20"/>
                    </w:rPr>
                    <w:t xml:space="preserve"> Treehouse by Andy Griffiths </w:t>
                  </w:r>
                  <w:r w:rsidR="00493326" w:rsidRPr="00493326">
                    <w:rPr>
                      <w:sz w:val="20"/>
                      <w:szCs w:val="20"/>
                    </w:rPr>
                    <w:t>valued at $14.99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493326"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5A52FC">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7C1C-59B7-406F-AB73-E748D744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2019-08-13T01:38:00Z</dcterms:created>
  <dcterms:modified xsi:type="dcterms:W3CDTF">2019-08-13T01:38:00Z</dcterms:modified>
</cp:coreProperties>
</file>