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bookmarkStart w:id="0" w:name="_GoBack" w:colFirst="0" w:colLast="1"/>
            <w:r w:rsidRPr="006F717F">
              <w:rPr>
                <w:b/>
                <w:sz w:val="20"/>
                <w:szCs w:val="20"/>
              </w:rPr>
              <w:t xml:space="preserve">Promotion: </w:t>
            </w:r>
          </w:p>
        </w:tc>
        <w:tc>
          <w:tcPr>
            <w:tcW w:w="9275" w:type="dxa"/>
          </w:tcPr>
          <w:p w:rsidR="001C41BC" w:rsidRPr="006F717F" w:rsidRDefault="005B4021" w:rsidP="002943F0">
            <w:pPr>
              <w:rPr>
                <w:sz w:val="20"/>
                <w:szCs w:val="20"/>
              </w:rPr>
            </w:pPr>
            <w:r>
              <w:rPr>
                <w:sz w:val="20"/>
                <w:szCs w:val="20"/>
              </w:rPr>
              <w:t>Kids WB</w:t>
            </w:r>
            <w:r w:rsidR="005A52FC">
              <w:rPr>
                <w:sz w:val="20"/>
                <w:szCs w:val="20"/>
              </w:rPr>
              <w:t xml:space="preserve"> - </w:t>
            </w:r>
            <w:r w:rsidR="007940FB" w:rsidRPr="007940FB">
              <w:rPr>
                <w:sz w:val="20"/>
                <w:szCs w:val="20"/>
              </w:rPr>
              <w:t>Win a copy of Secrets of a Schoolyard Millionaire!</w:t>
            </w:r>
          </w:p>
        </w:tc>
      </w:tr>
      <w:bookmarkEnd w:id="0"/>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0A771C" w:rsidRPr="000A771C">
              <w:rPr>
                <w:sz w:val="20"/>
                <w:szCs w:val="20"/>
              </w:rPr>
              <w:t>2</w:t>
            </w:r>
            <w:r w:rsidR="007940FB">
              <w:rPr>
                <w:sz w:val="20"/>
                <w:szCs w:val="20"/>
              </w:rPr>
              <w:t>3</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919F0">
              <w:rPr>
                <w:sz w:val="20"/>
                <w:szCs w:val="20"/>
              </w:rPr>
              <w:t>3:30pm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493326" w:rsidRPr="00AB771F">
              <w:rPr>
                <w:sz w:val="20"/>
                <w:szCs w:val="20"/>
              </w:rPr>
              <w:t>2</w:t>
            </w:r>
            <w:r w:rsidR="005A52FC" w:rsidRPr="00AB771F">
              <w:rPr>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w:t>
            </w:r>
            <w:r w:rsidR="007940FB">
              <w:rPr>
                <w:sz w:val="20"/>
                <w:szCs w:val="20"/>
              </w:rPr>
              <w:t xml:space="preserve"> less</w:t>
            </w:r>
            <w:r w:rsidR="00493326">
              <w:rPr>
                <w:sz w:val="20"/>
                <w:szCs w:val="20"/>
              </w:rPr>
              <w:t xml:space="preserve"> </w:t>
            </w:r>
            <w:r w:rsidR="007940FB" w:rsidRPr="007940FB">
              <w:rPr>
                <w:sz w:val="20"/>
                <w:szCs w:val="20"/>
              </w:rPr>
              <w:t>If you found a million dollars what would you do with it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465510" w:rsidRDefault="0012178E" w:rsidP="00465510">
            <w:pPr>
              <w:rPr>
                <w:sz w:val="20"/>
                <w:szCs w:val="20"/>
              </w:rPr>
            </w:pPr>
            <w:r>
              <w:rPr>
                <w:sz w:val="20"/>
                <w:szCs w:val="20"/>
              </w:rPr>
              <w:t>$</w:t>
            </w:r>
            <w:r w:rsidR="007940FB">
              <w:rPr>
                <w:sz w:val="20"/>
                <w:szCs w:val="20"/>
              </w:rPr>
              <w:t>74.95</w:t>
            </w:r>
          </w:p>
          <w:p w:rsidR="007940FB" w:rsidRPr="0095308C" w:rsidRDefault="007940FB" w:rsidP="007940FB">
            <w:pPr>
              <w:shd w:val="clear" w:color="auto" w:fill="FFFFFF"/>
              <w:rPr>
                <w:sz w:val="20"/>
                <w:szCs w:val="20"/>
              </w:rPr>
            </w:pP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B771F" w:rsidRDefault="007940FB" w:rsidP="00C50F13">
                  <w:pPr>
                    <w:rPr>
                      <w:sz w:val="20"/>
                      <w:szCs w:val="20"/>
                    </w:rPr>
                  </w:pPr>
                  <w:r w:rsidRPr="007940FB">
                    <w:rPr>
                      <w:sz w:val="20"/>
                      <w:szCs w:val="20"/>
                    </w:rPr>
                    <w:t>1 x copy of Secrets of a Schoolyard Millionaire by Nat Amoore</w:t>
                  </w:r>
                  <w:r>
                    <w:rPr>
                      <w:sz w:val="20"/>
                      <w:szCs w:val="20"/>
                    </w:rPr>
                    <w:t xml:space="preserve"> </w:t>
                  </w:r>
                  <w:proofErr w:type="spellStart"/>
                  <w:r>
                    <w:rPr>
                      <w:sz w:val="20"/>
                      <w:szCs w:val="20"/>
                    </w:rPr>
                    <w:t>valued</w:t>
                  </w:r>
                  <w:proofErr w:type="spellEnd"/>
                  <w:r>
                    <w:rPr>
                      <w:sz w:val="20"/>
                      <w:szCs w:val="20"/>
                    </w:rPr>
                    <w:t xml:space="preserve"> at</w:t>
                  </w:r>
                  <w:r w:rsidR="00465510" w:rsidRPr="00465510">
                    <w:rPr>
                      <w:sz w:val="20"/>
                      <w:szCs w:val="20"/>
                    </w:rPr>
                    <w:t xml:space="preserve"> </w:t>
                  </w:r>
                  <w:r w:rsidR="00AB771F" w:rsidRPr="00AB771F">
                    <w:rPr>
                      <w:sz w:val="20"/>
                      <w:szCs w:val="20"/>
                    </w:rPr>
                    <w:t>RRP $1</w:t>
                  </w:r>
                  <w:r w:rsidR="00465510">
                    <w:rPr>
                      <w:sz w:val="20"/>
                      <w:szCs w:val="20"/>
                    </w:rPr>
                    <w:t>9</w:t>
                  </w:r>
                  <w:r w:rsidR="00AB771F" w:rsidRPr="00AB771F">
                    <w:rPr>
                      <w:sz w:val="20"/>
                      <w:szCs w:val="20"/>
                    </w:rPr>
                    <w:t>.99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BE2CC5"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7940F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65510"/>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940FB"/>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0F13"/>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2496521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65576411">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087025340">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3546-B913-4B30-8C99-2A06EAA8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2019-08-13T01:49:00Z</dcterms:created>
  <dcterms:modified xsi:type="dcterms:W3CDTF">2019-08-13T01:49:00Z</dcterms:modified>
</cp:coreProperties>
</file>