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bookmarkStart w:id="0" w:name="_GoBack"/>
            <w:r>
              <w:rPr>
                <w:sz w:val="20"/>
                <w:szCs w:val="20"/>
              </w:rPr>
              <w:t>Kids WB</w:t>
            </w:r>
            <w:r w:rsidR="005A52FC">
              <w:rPr>
                <w:sz w:val="20"/>
                <w:szCs w:val="20"/>
              </w:rPr>
              <w:t xml:space="preserve"> - </w:t>
            </w:r>
            <w:r w:rsidR="00AB771F" w:rsidRPr="00AB771F">
              <w:rPr>
                <w:sz w:val="20"/>
                <w:szCs w:val="20"/>
              </w:rPr>
              <w:t xml:space="preserve">Win a copy of </w:t>
            </w:r>
            <w:proofErr w:type="spellStart"/>
            <w:r w:rsidR="00AB771F" w:rsidRPr="00AB771F">
              <w:rPr>
                <w:sz w:val="20"/>
                <w:szCs w:val="20"/>
              </w:rPr>
              <w:t>Kensy</w:t>
            </w:r>
            <w:proofErr w:type="spellEnd"/>
            <w:r w:rsidR="00AB771F" w:rsidRPr="00AB771F">
              <w:rPr>
                <w:sz w:val="20"/>
                <w:szCs w:val="20"/>
              </w:rPr>
              <w:t xml:space="preserve"> and Max: Undercover</w:t>
            </w:r>
            <w:bookmarkEnd w:id="0"/>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FC3016">
              <w:rPr>
                <w:sz w:val="20"/>
                <w:szCs w:val="20"/>
              </w:rPr>
              <w:t>1</w:t>
            </w:r>
            <w:r w:rsidR="009919F0">
              <w:rPr>
                <w:sz w:val="20"/>
                <w:szCs w:val="20"/>
              </w:rPr>
              <w:t>9</w:t>
            </w:r>
            <w:r w:rsidR="009246A3">
              <w:rPr>
                <w:sz w:val="20"/>
                <w:szCs w:val="20"/>
              </w:rPr>
              <w:t>/0</w:t>
            </w:r>
            <w:r w:rsidR="00493326">
              <w:rPr>
                <w:sz w:val="20"/>
                <w:szCs w:val="20"/>
              </w:rPr>
              <w:t>8</w:t>
            </w:r>
            <w:r w:rsidR="009246A3">
              <w:rPr>
                <w:sz w:val="20"/>
                <w:szCs w:val="20"/>
              </w:rPr>
              <w:t>/19</w:t>
            </w:r>
            <w:r w:rsidR="005911CC">
              <w:rPr>
                <w:sz w:val="20"/>
                <w:szCs w:val="20"/>
              </w:rPr>
              <w:t xml:space="preserve"> at </w:t>
            </w:r>
            <w:r w:rsidR="009919F0">
              <w:rPr>
                <w:sz w:val="20"/>
                <w:szCs w:val="20"/>
              </w:rPr>
              <w:t>3:30pm</w:t>
            </w:r>
            <w:r w:rsidR="006C68BC">
              <w:rPr>
                <w:sz w:val="20"/>
                <w:szCs w:val="20"/>
              </w:rPr>
              <w:t xml:space="preserve"> AE</w:t>
            </w:r>
            <w:r w:rsidR="00493326">
              <w:rPr>
                <w:sz w:val="20"/>
                <w:szCs w:val="20"/>
              </w:rPr>
              <w:t>S</w:t>
            </w:r>
            <w:r w:rsidR="0012178E">
              <w:rPr>
                <w:sz w:val="20"/>
                <w:szCs w:val="20"/>
              </w:rPr>
              <w:t>T</w:t>
            </w:r>
          </w:p>
          <w:p w:rsidR="001C41BC" w:rsidRDefault="00463CB7" w:rsidP="00825274">
            <w:pPr>
              <w:rPr>
                <w:sz w:val="20"/>
                <w:szCs w:val="20"/>
              </w:rPr>
            </w:pPr>
            <w:r>
              <w:rPr>
                <w:b/>
                <w:sz w:val="20"/>
                <w:szCs w:val="20"/>
              </w:rPr>
              <w:t xml:space="preserve">End date: </w:t>
            </w:r>
            <w:r w:rsidR="00493326" w:rsidRPr="00AB771F">
              <w:rPr>
                <w:sz w:val="20"/>
                <w:szCs w:val="20"/>
              </w:rPr>
              <w:t>2</w:t>
            </w:r>
            <w:r w:rsidR="005A52FC" w:rsidRPr="00AB771F">
              <w:rPr>
                <w:sz w:val="20"/>
                <w:szCs w:val="20"/>
              </w:rPr>
              <w:t>6</w:t>
            </w:r>
            <w:r w:rsidR="009246A3">
              <w:rPr>
                <w:sz w:val="20"/>
                <w:szCs w:val="20"/>
              </w:rPr>
              <w:t>/0</w:t>
            </w:r>
            <w:r w:rsidR="00493326">
              <w:rPr>
                <w:sz w:val="20"/>
                <w:szCs w:val="20"/>
              </w:rPr>
              <w:t>8</w:t>
            </w:r>
            <w:r w:rsidR="001434F6">
              <w:rPr>
                <w:sz w:val="20"/>
                <w:szCs w:val="20"/>
              </w:rPr>
              <w:t>/1</w:t>
            </w:r>
            <w:r w:rsidR="00493326">
              <w:rPr>
                <w:sz w:val="20"/>
                <w:szCs w:val="20"/>
              </w:rPr>
              <w:t>9</w:t>
            </w:r>
            <w:r w:rsidR="001434F6">
              <w:rPr>
                <w:sz w:val="20"/>
                <w:szCs w:val="20"/>
              </w:rPr>
              <w:t xml:space="preserve"> </w:t>
            </w:r>
            <w:r w:rsidR="00E13E32">
              <w:rPr>
                <w:sz w:val="20"/>
                <w:szCs w:val="20"/>
              </w:rPr>
              <w:t xml:space="preserve">at </w:t>
            </w:r>
            <w:r w:rsidR="00493326">
              <w:rPr>
                <w:sz w:val="20"/>
                <w:szCs w:val="20"/>
              </w:rPr>
              <w:t xml:space="preserve">9:00am </w:t>
            </w:r>
            <w:r w:rsidR="00A9158E">
              <w:rPr>
                <w:sz w:val="20"/>
                <w:szCs w:val="20"/>
              </w:rPr>
              <w:t>AE</w:t>
            </w:r>
            <w:r w:rsidR="00493326">
              <w:rPr>
                <w:sz w:val="20"/>
                <w:szCs w:val="20"/>
              </w:rPr>
              <w:t>S</w:t>
            </w:r>
            <w:r w:rsidR="001434F6">
              <w:rPr>
                <w:sz w:val="20"/>
                <w:szCs w:val="20"/>
              </w:rPr>
              <w:t>T</w:t>
            </w:r>
          </w:p>
          <w:p w:rsidR="009246A3" w:rsidRPr="006F717F" w:rsidRDefault="009246A3" w:rsidP="009246A3">
            <w:pPr>
              <w:shd w:val="clear" w:color="auto" w:fill="FFFFFF"/>
              <w:rPr>
                <w:sz w:val="20"/>
                <w:szCs w:val="20"/>
              </w:rPr>
            </w:pP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tell us in 25 words or less</w:t>
            </w:r>
            <w:r w:rsidR="009919F0" w:rsidRPr="009919F0">
              <w:rPr>
                <w:sz w:val="20"/>
                <w:szCs w:val="20"/>
              </w:rPr>
              <w:t xml:space="preserve"> </w:t>
            </w:r>
            <w:r w:rsidR="00AB771F" w:rsidRPr="00AB771F">
              <w:rPr>
                <w:sz w:val="20"/>
                <w:szCs w:val="20"/>
              </w:rPr>
              <w:t>What would your secret agent codename be and why</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AB771F" w:rsidRPr="0095308C" w:rsidRDefault="0012178E" w:rsidP="00AB771F">
            <w:pPr>
              <w:rPr>
                <w:sz w:val="20"/>
                <w:szCs w:val="20"/>
              </w:rPr>
            </w:pPr>
            <w:r>
              <w:rPr>
                <w:sz w:val="20"/>
                <w:szCs w:val="20"/>
              </w:rPr>
              <w:t>$</w:t>
            </w:r>
            <w:r w:rsidR="00AB771F">
              <w:rPr>
                <w:sz w:val="20"/>
                <w:szCs w:val="20"/>
              </w:rPr>
              <w:t>84.95</w:t>
            </w: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7"/>
              <w:gridCol w:w="1556"/>
              <w:gridCol w:w="1356"/>
              <w:gridCol w:w="4323"/>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AB771F" w:rsidRDefault="00AB771F" w:rsidP="00AB771F">
                  <w:pPr>
                    <w:shd w:val="clear" w:color="auto" w:fill="FFFFFF"/>
                    <w:rPr>
                      <w:sz w:val="20"/>
                      <w:szCs w:val="20"/>
                    </w:rPr>
                  </w:pPr>
                  <w:r w:rsidRPr="00AB771F">
                    <w:rPr>
                      <w:sz w:val="20"/>
                      <w:szCs w:val="20"/>
                    </w:rPr>
                    <w:t xml:space="preserve">1 x copy of </w:t>
                  </w:r>
                  <w:proofErr w:type="spellStart"/>
                  <w:r w:rsidRPr="00AB771F">
                    <w:rPr>
                      <w:sz w:val="20"/>
                      <w:szCs w:val="20"/>
                    </w:rPr>
                    <w:t>Kensy</w:t>
                  </w:r>
                  <w:proofErr w:type="spellEnd"/>
                  <w:r w:rsidRPr="00AB771F">
                    <w:rPr>
                      <w:sz w:val="20"/>
                      <w:szCs w:val="20"/>
                    </w:rPr>
                    <w:t xml:space="preserve"> and Max: Undercover by Jacqueline Harvey </w:t>
                  </w:r>
                  <w:r w:rsidRPr="00AB771F">
                    <w:rPr>
                      <w:sz w:val="20"/>
                      <w:szCs w:val="20"/>
                    </w:rPr>
                    <w:t xml:space="preserve">valued at </w:t>
                  </w:r>
                  <w:r w:rsidRPr="00AB771F">
                    <w:rPr>
                      <w:sz w:val="20"/>
                      <w:szCs w:val="20"/>
                    </w:rPr>
                    <w:t>RRP $16.99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93326">
                    <w:rPr>
                      <w:sz w:val="20"/>
                      <w:szCs w:val="20"/>
                    </w:rPr>
                    <w:t>26</w:t>
                  </w:r>
                  <w:r w:rsidR="0055072D">
                    <w:rPr>
                      <w:sz w:val="20"/>
                      <w:szCs w:val="20"/>
                    </w:rPr>
                    <w:t>/</w:t>
                  </w:r>
                  <w:r w:rsidR="009246A3">
                    <w:rPr>
                      <w:sz w:val="20"/>
                      <w:szCs w:val="20"/>
                    </w:rPr>
                    <w:t>0</w:t>
                  </w:r>
                  <w:r w:rsidR="00493326">
                    <w:rPr>
                      <w:sz w:val="20"/>
                      <w:szCs w:val="20"/>
                    </w:rPr>
                    <w:t>8</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AB771F"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lastRenderedPageBreak/>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lastRenderedPageBreak/>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AB771F">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93326"/>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6806A"/>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4B55-A571-4FA8-8E64-30B6FFC3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2019-08-13T01:42:00Z</dcterms:created>
  <dcterms:modified xsi:type="dcterms:W3CDTF">2019-08-13T01:42:00Z</dcterms:modified>
</cp:coreProperties>
</file>