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Promotion: </w:t>
            </w:r>
          </w:p>
        </w:tc>
        <w:tc>
          <w:tcPr>
            <w:tcW w:w="9275" w:type="dxa"/>
          </w:tcPr>
          <w:p w:rsidR="001C41BC" w:rsidRPr="006F717F" w:rsidRDefault="005B4021" w:rsidP="002943F0">
            <w:pPr>
              <w:rPr>
                <w:sz w:val="20"/>
                <w:szCs w:val="20"/>
              </w:rPr>
            </w:pPr>
            <w:bookmarkStart w:id="0" w:name="_GoBack"/>
            <w:r>
              <w:rPr>
                <w:sz w:val="20"/>
                <w:szCs w:val="20"/>
              </w:rPr>
              <w:t>Kids WB</w:t>
            </w:r>
            <w:r w:rsidR="005A52FC">
              <w:rPr>
                <w:sz w:val="20"/>
                <w:szCs w:val="20"/>
              </w:rPr>
              <w:t xml:space="preserve"> - </w:t>
            </w:r>
            <w:r w:rsidR="00C50F13" w:rsidRPr="00C50F13">
              <w:rPr>
                <w:sz w:val="20"/>
                <w:szCs w:val="20"/>
              </w:rPr>
              <w:t xml:space="preserve">Win a copy of </w:t>
            </w:r>
            <w:proofErr w:type="spellStart"/>
            <w:r w:rsidR="00C50F13" w:rsidRPr="00C50F13">
              <w:rPr>
                <w:sz w:val="20"/>
                <w:szCs w:val="20"/>
              </w:rPr>
              <w:t>Elizabella</w:t>
            </w:r>
            <w:proofErr w:type="spellEnd"/>
            <w:r w:rsidR="00C50F13" w:rsidRPr="00C50F13">
              <w:rPr>
                <w:sz w:val="20"/>
                <w:szCs w:val="20"/>
              </w:rPr>
              <w:t xml:space="preserve"> and the Great </w:t>
            </w:r>
            <w:proofErr w:type="spellStart"/>
            <w:r w:rsidR="00C50F13" w:rsidRPr="00C50F13">
              <w:rPr>
                <w:sz w:val="20"/>
                <w:szCs w:val="20"/>
              </w:rPr>
              <w:t>Tuckshop</w:t>
            </w:r>
            <w:proofErr w:type="spellEnd"/>
            <w:r w:rsidR="00C50F13" w:rsidRPr="00C50F13">
              <w:rPr>
                <w:sz w:val="20"/>
                <w:szCs w:val="20"/>
              </w:rPr>
              <w:t xml:space="preserve"> Takeover</w:t>
            </w:r>
            <w:bookmarkEnd w:id="0"/>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0A771C" w:rsidRPr="000A771C">
              <w:rPr>
                <w:sz w:val="20"/>
                <w:szCs w:val="20"/>
              </w:rPr>
              <w:t>2</w:t>
            </w:r>
            <w:r w:rsidR="00C50F13">
              <w:rPr>
                <w:sz w:val="20"/>
                <w:szCs w:val="20"/>
              </w:rPr>
              <w:t>1</w:t>
            </w:r>
            <w:r w:rsidR="009246A3">
              <w:rPr>
                <w:sz w:val="20"/>
                <w:szCs w:val="20"/>
              </w:rPr>
              <w:t>/0</w:t>
            </w:r>
            <w:r w:rsidR="00493326">
              <w:rPr>
                <w:sz w:val="20"/>
                <w:szCs w:val="20"/>
              </w:rPr>
              <w:t>8</w:t>
            </w:r>
            <w:r w:rsidR="009246A3">
              <w:rPr>
                <w:sz w:val="20"/>
                <w:szCs w:val="20"/>
              </w:rPr>
              <w:t>/19</w:t>
            </w:r>
            <w:r w:rsidR="005911CC">
              <w:rPr>
                <w:sz w:val="20"/>
                <w:szCs w:val="20"/>
              </w:rPr>
              <w:t xml:space="preserve"> at </w:t>
            </w:r>
            <w:r w:rsidR="009919F0">
              <w:rPr>
                <w:sz w:val="20"/>
                <w:szCs w:val="20"/>
              </w:rPr>
              <w:t>3:30pm</w:t>
            </w:r>
            <w:r w:rsidR="006C68BC">
              <w:rPr>
                <w:sz w:val="20"/>
                <w:szCs w:val="20"/>
              </w:rPr>
              <w:t xml:space="preserve"> AE</w:t>
            </w:r>
            <w:r w:rsidR="00493326">
              <w:rPr>
                <w:sz w:val="20"/>
                <w:szCs w:val="20"/>
              </w:rPr>
              <w:t>S</w:t>
            </w:r>
            <w:r w:rsidR="0012178E">
              <w:rPr>
                <w:sz w:val="20"/>
                <w:szCs w:val="20"/>
              </w:rPr>
              <w:t>T</w:t>
            </w:r>
          </w:p>
          <w:p w:rsidR="009246A3" w:rsidRPr="006F717F" w:rsidRDefault="00463CB7" w:rsidP="00BE2CC5">
            <w:pPr>
              <w:rPr>
                <w:sz w:val="20"/>
                <w:szCs w:val="20"/>
              </w:rPr>
            </w:pPr>
            <w:r>
              <w:rPr>
                <w:b/>
                <w:sz w:val="20"/>
                <w:szCs w:val="20"/>
              </w:rPr>
              <w:t xml:space="preserve">End date: </w:t>
            </w:r>
            <w:r w:rsidR="00493326" w:rsidRPr="00AB771F">
              <w:rPr>
                <w:sz w:val="20"/>
                <w:szCs w:val="20"/>
              </w:rPr>
              <w:t>2</w:t>
            </w:r>
            <w:r w:rsidR="005A52FC" w:rsidRPr="00AB771F">
              <w:rPr>
                <w:sz w:val="20"/>
                <w:szCs w:val="20"/>
              </w:rPr>
              <w:t>6</w:t>
            </w:r>
            <w:r w:rsidR="009246A3">
              <w:rPr>
                <w:sz w:val="20"/>
                <w:szCs w:val="20"/>
              </w:rPr>
              <w:t>/0</w:t>
            </w:r>
            <w:r w:rsidR="00493326">
              <w:rPr>
                <w:sz w:val="20"/>
                <w:szCs w:val="20"/>
              </w:rPr>
              <w:t>8</w:t>
            </w:r>
            <w:r w:rsidR="001434F6">
              <w:rPr>
                <w:sz w:val="20"/>
                <w:szCs w:val="20"/>
              </w:rPr>
              <w:t>/1</w:t>
            </w:r>
            <w:r w:rsidR="00493326">
              <w:rPr>
                <w:sz w:val="20"/>
                <w:szCs w:val="20"/>
              </w:rPr>
              <w:t>9</w:t>
            </w:r>
            <w:r w:rsidR="001434F6">
              <w:rPr>
                <w:sz w:val="20"/>
                <w:szCs w:val="20"/>
              </w:rPr>
              <w:t xml:space="preserve"> </w:t>
            </w:r>
            <w:r w:rsidR="00E13E32">
              <w:rPr>
                <w:sz w:val="20"/>
                <w:szCs w:val="20"/>
              </w:rPr>
              <w:t xml:space="preserve">at </w:t>
            </w:r>
            <w:r w:rsidR="00493326">
              <w:rPr>
                <w:sz w:val="20"/>
                <w:szCs w:val="20"/>
              </w:rPr>
              <w:t xml:space="preserve">9:00am </w:t>
            </w:r>
            <w:r w:rsidR="00A9158E">
              <w:rPr>
                <w:sz w:val="20"/>
                <w:szCs w:val="20"/>
              </w:rPr>
              <w:t>AE</w:t>
            </w:r>
            <w:r w:rsidR="00493326">
              <w:rPr>
                <w:sz w:val="20"/>
                <w:szCs w:val="20"/>
              </w:rPr>
              <w:t>S</w:t>
            </w:r>
            <w:r w:rsidR="001434F6">
              <w:rPr>
                <w:sz w:val="20"/>
                <w:szCs w:val="20"/>
              </w:rPr>
              <w:t>T</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tell us in 25 words or less</w:t>
            </w:r>
            <w:r w:rsidR="009919F0" w:rsidRPr="009919F0">
              <w:rPr>
                <w:sz w:val="20"/>
                <w:szCs w:val="20"/>
              </w:rPr>
              <w:t xml:space="preserve"> </w:t>
            </w:r>
            <w:r w:rsidR="00C50F13" w:rsidRPr="00C50F13">
              <w:rPr>
                <w:sz w:val="20"/>
                <w:szCs w:val="20"/>
              </w:rPr>
              <w:t xml:space="preserve">If you took over your school </w:t>
            </w:r>
            <w:proofErr w:type="spellStart"/>
            <w:r w:rsidR="00C50F13" w:rsidRPr="00C50F13">
              <w:rPr>
                <w:sz w:val="20"/>
                <w:szCs w:val="20"/>
              </w:rPr>
              <w:t>tuckshop</w:t>
            </w:r>
            <w:proofErr w:type="spellEnd"/>
            <w:r w:rsidR="00C50F13" w:rsidRPr="00C50F13">
              <w:rPr>
                <w:sz w:val="20"/>
                <w:szCs w:val="20"/>
              </w:rPr>
              <w:t xml:space="preserve"> what changes would you make and why</w:t>
            </w:r>
            <w:r w:rsidR="00493326" w:rsidRPr="00493326">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C50F13" w:rsidRPr="0095308C" w:rsidRDefault="0012178E" w:rsidP="00C50F13">
            <w:pPr>
              <w:rPr>
                <w:sz w:val="20"/>
                <w:szCs w:val="20"/>
              </w:rPr>
            </w:pPr>
            <w:r>
              <w:rPr>
                <w:sz w:val="20"/>
                <w:szCs w:val="20"/>
              </w:rPr>
              <w:t>$</w:t>
            </w:r>
            <w:r w:rsidR="00C50F13">
              <w:rPr>
                <w:sz w:val="20"/>
                <w:szCs w:val="20"/>
              </w:rPr>
              <w:t>74.95</w:t>
            </w: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AB771F" w:rsidRDefault="00C50F13" w:rsidP="00C50F13">
                  <w:pPr>
                    <w:rPr>
                      <w:sz w:val="20"/>
                      <w:szCs w:val="20"/>
                    </w:rPr>
                  </w:pPr>
                  <w:r w:rsidRPr="00C50F13">
                    <w:rPr>
                      <w:sz w:val="20"/>
                      <w:szCs w:val="20"/>
                    </w:rPr>
                    <w:t xml:space="preserve">1 x copy of </w:t>
                  </w:r>
                  <w:proofErr w:type="spellStart"/>
                  <w:r w:rsidRPr="00C50F13">
                    <w:rPr>
                      <w:sz w:val="20"/>
                      <w:szCs w:val="20"/>
                    </w:rPr>
                    <w:t>Elizabella</w:t>
                  </w:r>
                  <w:proofErr w:type="spellEnd"/>
                  <w:r w:rsidRPr="00C50F13">
                    <w:rPr>
                      <w:sz w:val="20"/>
                      <w:szCs w:val="20"/>
                    </w:rPr>
                    <w:t xml:space="preserve"> and the Great </w:t>
                  </w:r>
                  <w:proofErr w:type="spellStart"/>
                  <w:r w:rsidRPr="00C50F13">
                    <w:rPr>
                      <w:sz w:val="20"/>
                      <w:szCs w:val="20"/>
                    </w:rPr>
                    <w:t>Tuckshop</w:t>
                  </w:r>
                  <w:proofErr w:type="spellEnd"/>
                  <w:r w:rsidRPr="00C50F13">
                    <w:rPr>
                      <w:sz w:val="20"/>
                      <w:szCs w:val="20"/>
                    </w:rPr>
                    <w:t xml:space="preserve"> Takeover by Zoe and Georgia Norton-Lodge </w:t>
                  </w:r>
                  <w:r w:rsidR="00AB771F" w:rsidRPr="00AB771F">
                    <w:rPr>
                      <w:sz w:val="20"/>
                      <w:szCs w:val="20"/>
                    </w:rPr>
                    <w:t xml:space="preserve">valued at </w:t>
                  </w:r>
                  <w:r w:rsidR="00AB771F" w:rsidRPr="00AB771F">
                    <w:rPr>
                      <w:sz w:val="20"/>
                      <w:szCs w:val="20"/>
                    </w:rPr>
                    <w:t>RRP $1</w:t>
                  </w:r>
                  <w:r>
                    <w:rPr>
                      <w:sz w:val="20"/>
                      <w:szCs w:val="20"/>
                    </w:rPr>
                    <w:t>4</w:t>
                  </w:r>
                  <w:r w:rsidR="00AB771F" w:rsidRPr="00AB771F">
                    <w:rPr>
                      <w:sz w:val="20"/>
                      <w:szCs w:val="20"/>
                    </w:rPr>
                    <w:t>.99</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493326">
                    <w:rPr>
                      <w:sz w:val="20"/>
                      <w:szCs w:val="20"/>
                    </w:rPr>
                    <w:t>26</w:t>
                  </w:r>
                  <w:r w:rsidR="0055072D">
                    <w:rPr>
                      <w:sz w:val="20"/>
                      <w:szCs w:val="20"/>
                    </w:rPr>
                    <w:t>/</w:t>
                  </w:r>
                  <w:r w:rsidR="009246A3">
                    <w:rPr>
                      <w:sz w:val="20"/>
                      <w:szCs w:val="20"/>
                    </w:rPr>
                    <w:t>0</w:t>
                  </w:r>
                  <w:r w:rsidR="00493326">
                    <w:rPr>
                      <w:sz w:val="20"/>
                      <w:szCs w:val="20"/>
                    </w:rPr>
                    <w:t>8</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BE2CC5" w:rsidP="009E788E">
                  <w:pPr>
                    <w:rPr>
                      <w:sz w:val="20"/>
                      <w:szCs w:val="20"/>
                    </w:rPr>
                  </w:pPr>
                  <w:r>
                    <w:rPr>
                      <w:sz w:val="20"/>
                      <w:szCs w:val="20"/>
                    </w:rPr>
                    <w:t>5</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lastRenderedPageBreak/>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lastRenderedPageBreak/>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C50F13">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005CA"/>
    <w:multiLevelType w:val="hybridMultilevel"/>
    <w:tmpl w:val="902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A771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93326"/>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9919F0"/>
    <w:rsid w:val="00A14F4A"/>
    <w:rsid w:val="00A20F33"/>
    <w:rsid w:val="00A4549D"/>
    <w:rsid w:val="00A77707"/>
    <w:rsid w:val="00A9158E"/>
    <w:rsid w:val="00AA0160"/>
    <w:rsid w:val="00AA1D8D"/>
    <w:rsid w:val="00AB771F"/>
    <w:rsid w:val="00AC2C42"/>
    <w:rsid w:val="00AD119B"/>
    <w:rsid w:val="00AD549F"/>
    <w:rsid w:val="00AF38DE"/>
    <w:rsid w:val="00AF58DF"/>
    <w:rsid w:val="00B3741D"/>
    <w:rsid w:val="00B47730"/>
    <w:rsid w:val="00B6717C"/>
    <w:rsid w:val="00B81D64"/>
    <w:rsid w:val="00B87F9F"/>
    <w:rsid w:val="00B92AFF"/>
    <w:rsid w:val="00BA6E88"/>
    <w:rsid w:val="00BE2CC5"/>
    <w:rsid w:val="00C015D4"/>
    <w:rsid w:val="00C50F13"/>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6806A"/>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9506964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6998395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12860506">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2496521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57D5-6C27-4863-9FB8-249CB19A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2019-08-13T01:45:00Z</dcterms:created>
  <dcterms:modified xsi:type="dcterms:W3CDTF">2019-08-13T01:45:00Z</dcterms:modified>
</cp:coreProperties>
</file>