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E5607A" w:rsidRDefault="002E53C0">
            <w:pPr>
              <w:rPr>
                <w:b/>
                <w:sz w:val="20"/>
                <w:szCs w:val="20"/>
              </w:rPr>
            </w:pPr>
            <w:r w:rsidRPr="00E5607A">
              <w:rPr>
                <w:b/>
                <w:sz w:val="20"/>
                <w:szCs w:val="20"/>
              </w:rPr>
              <w:t xml:space="preserve">Promotion: </w:t>
            </w:r>
          </w:p>
        </w:tc>
        <w:tc>
          <w:tcPr>
            <w:tcW w:w="567" w:type="dxa"/>
          </w:tcPr>
          <w:p w:rsidR="001C41BC" w:rsidRPr="00E5607A" w:rsidRDefault="005B4021" w:rsidP="0060777E">
            <w:pPr>
              <w:shd w:val="clear" w:color="auto" w:fill="FFFFFF"/>
              <w:rPr>
                <w:sz w:val="20"/>
                <w:szCs w:val="20"/>
              </w:rPr>
            </w:pPr>
            <w:bookmarkStart w:id="0" w:name="_GoBack"/>
            <w:r>
              <w:rPr>
                <w:sz w:val="20"/>
                <w:szCs w:val="20"/>
              </w:rPr>
              <w:t>Kids WB</w:t>
            </w:r>
            <w:r w:rsidR="00877E4F">
              <w:rPr>
                <w:sz w:val="20"/>
                <w:szCs w:val="20"/>
              </w:rPr>
              <w:t xml:space="preserve"> </w:t>
            </w:r>
            <w:r w:rsidR="008023F7" w:rsidRPr="008023F7">
              <w:rPr>
                <w:sz w:val="20"/>
                <w:szCs w:val="20"/>
              </w:rPr>
              <w:t xml:space="preserve">– </w:t>
            </w:r>
            <w:r w:rsidR="00AC7125" w:rsidRPr="00AC7125">
              <w:rPr>
                <w:sz w:val="20"/>
                <w:szCs w:val="20"/>
              </w:rPr>
              <w:t xml:space="preserve">Win a Lion King Deluxe </w:t>
            </w:r>
            <w:proofErr w:type="spellStart"/>
            <w:r w:rsidR="00AC7125" w:rsidRPr="00AC7125">
              <w:rPr>
                <w:sz w:val="20"/>
                <w:szCs w:val="20"/>
              </w:rPr>
              <w:t>Ooshies</w:t>
            </w:r>
            <w:proofErr w:type="spellEnd"/>
            <w:r w:rsidR="00AC7125" w:rsidRPr="00AC7125">
              <w:rPr>
                <w:sz w:val="20"/>
                <w:szCs w:val="20"/>
              </w:rPr>
              <w:t xml:space="preserve"> Prize Pack</w:t>
            </w:r>
            <w:bookmarkEnd w:id="0"/>
          </w:p>
        </w:tc>
      </w:tr>
      <w:tr w:rsidR="001C41BC" w:rsidRPr="006F717F" w:rsidTr="00943352">
        <w:trPr>
          <w:trHeight w:val="562"/>
        </w:trPr>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rsidP="002D7003">
            <w:pPr>
              <w:shd w:val="clear" w:color="auto" w:fill="FFFFFF"/>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AC7125">
              <w:rPr>
                <w:b/>
                <w:sz w:val="20"/>
                <w:szCs w:val="20"/>
              </w:rPr>
              <w:t>21</w:t>
            </w:r>
            <w:r w:rsidR="006E1FC4">
              <w:rPr>
                <w:sz w:val="20"/>
                <w:szCs w:val="20"/>
              </w:rPr>
              <w:t>/</w:t>
            </w:r>
            <w:r w:rsidR="002D7003">
              <w:rPr>
                <w:sz w:val="20"/>
                <w:szCs w:val="20"/>
              </w:rPr>
              <w:t>07</w:t>
            </w:r>
            <w:r w:rsidR="009246A3">
              <w:rPr>
                <w:sz w:val="20"/>
                <w:szCs w:val="20"/>
              </w:rPr>
              <w:t>/19</w:t>
            </w:r>
            <w:r w:rsidR="005911CC">
              <w:rPr>
                <w:sz w:val="20"/>
                <w:szCs w:val="20"/>
              </w:rPr>
              <w:t xml:space="preserve"> at </w:t>
            </w:r>
            <w:r w:rsidR="00AC7125">
              <w:rPr>
                <w:sz w:val="20"/>
                <w:szCs w:val="20"/>
              </w:rPr>
              <w:t>3:30pm</w:t>
            </w:r>
            <w:r w:rsidR="00A84DED">
              <w:rPr>
                <w:sz w:val="20"/>
                <w:szCs w:val="20"/>
              </w:rPr>
              <w:t xml:space="preserve"> AES</w:t>
            </w:r>
            <w:r w:rsidR="0012178E">
              <w:rPr>
                <w:sz w:val="20"/>
                <w:szCs w:val="20"/>
              </w:rPr>
              <w:t>T</w:t>
            </w:r>
          </w:p>
          <w:p w:rsidR="00E9783D" w:rsidRPr="006F717F" w:rsidRDefault="00463CB7" w:rsidP="00E9783D">
            <w:pPr>
              <w:rPr>
                <w:sz w:val="20"/>
                <w:szCs w:val="20"/>
              </w:rPr>
            </w:pPr>
            <w:r>
              <w:rPr>
                <w:b/>
                <w:sz w:val="20"/>
                <w:szCs w:val="20"/>
              </w:rPr>
              <w:t xml:space="preserve">End date: </w:t>
            </w:r>
            <w:r w:rsidR="00AC7125">
              <w:rPr>
                <w:b/>
                <w:sz w:val="20"/>
                <w:szCs w:val="20"/>
              </w:rPr>
              <w:t>29</w:t>
            </w:r>
            <w:r w:rsidR="00E5607A">
              <w:rPr>
                <w:sz w:val="20"/>
                <w:szCs w:val="20"/>
              </w:rPr>
              <w:t>/07</w:t>
            </w:r>
            <w:r w:rsidR="00877E4F">
              <w:rPr>
                <w:sz w:val="20"/>
                <w:szCs w:val="20"/>
              </w:rPr>
              <w:t xml:space="preserve">/19 </w:t>
            </w:r>
            <w:r w:rsidR="00E13E32">
              <w:rPr>
                <w:sz w:val="20"/>
                <w:szCs w:val="20"/>
              </w:rPr>
              <w:t xml:space="preserve">at </w:t>
            </w:r>
            <w:r w:rsidR="00877E4F">
              <w:rPr>
                <w:sz w:val="20"/>
                <w:szCs w:val="20"/>
              </w:rPr>
              <w:t>9:00am</w:t>
            </w:r>
            <w:r w:rsidR="00A9158E">
              <w:rPr>
                <w:sz w:val="20"/>
                <w:szCs w:val="20"/>
              </w:rPr>
              <w:t xml:space="preserve"> AE</w:t>
            </w:r>
            <w:r w:rsidR="00A84DED">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877E4F">
              <w:rPr>
                <w:sz w:val="20"/>
                <w:szCs w:val="20"/>
              </w:rPr>
              <w:t>tell us in</w:t>
            </w:r>
            <w:r w:rsidR="000C6C5E">
              <w:rPr>
                <w:sz w:val="20"/>
                <w:szCs w:val="20"/>
              </w:rPr>
              <w:t xml:space="preserve"> 25 words or</w:t>
            </w:r>
            <w:r w:rsidR="00C01937">
              <w:rPr>
                <w:sz w:val="20"/>
                <w:szCs w:val="20"/>
              </w:rPr>
              <w:t xml:space="preserve"> </w:t>
            </w:r>
            <w:r w:rsidR="00AC7125" w:rsidRPr="00AC7125">
              <w:rPr>
                <w:sz w:val="20"/>
                <w:szCs w:val="20"/>
              </w:rPr>
              <w:t xml:space="preserve">Who’s your </w:t>
            </w:r>
            <w:proofErr w:type="spellStart"/>
            <w:r w:rsidR="00AC7125" w:rsidRPr="00AC7125">
              <w:rPr>
                <w:sz w:val="20"/>
                <w:szCs w:val="20"/>
              </w:rPr>
              <w:t>favourite</w:t>
            </w:r>
            <w:proofErr w:type="spellEnd"/>
            <w:r w:rsidR="00AC7125" w:rsidRPr="00AC7125">
              <w:rPr>
                <w:sz w:val="20"/>
                <w:szCs w:val="20"/>
              </w:rPr>
              <w:t xml:space="preserve"> Lion King character and why</w:t>
            </w:r>
            <w:r w:rsidR="00AC7125" w:rsidRPr="00AC7125">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AC7125" w:rsidRPr="0095308C" w:rsidRDefault="0012178E" w:rsidP="00AC7125">
            <w:pPr>
              <w:rPr>
                <w:sz w:val="20"/>
                <w:szCs w:val="20"/>
              </w:rPr>
            </w:pPr>
            <w:r>
              <w:rPr>
                <w:sz w:val="20"/>
                <w:szCs w:val="20"/>
              </w:rPr>
              <w:t>$</w:t>
            </w:r>
            <w:r w:rsidR="00AC7125">
              <w:rPr>
                <w:sz w:val="20"/>
                <w:szCs w:val="20"/>
              </w:rPr>
              <w:t>60.00</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AC7125" w:rsidRDefault="00AC7125" w:rsidP="00AC7125">
                  <w:pPr>
                    <w:rPr>
                      <w:sz w:val="20"/>
                      <w:szCs w:val="20"/>
                    </w:rPr>
                  </w:pPr>
                  <w:r w:rsidRPr="00AC7125">
                    <w:rPr>
                      <w:sz w:val="20"/>
                      <w:szCs w:val="20"/>
                    </w:rPr>
                    <w:t xml:space="preserve">6 x Lion King Deluxe </w:t>
                  </w:r>
                  <w:proofErr w:type="spellStart"/>
                  <w:r w:rsidRPr="00AC7125">
                    <w:rPr>
                      <w:sz w:val="20"/>
                      <w:szCs w:val="20"/>
                    </w:rPr>
                    <w:t>Ooshies</w:t>
                  </w:r>
                  <w:proofErr w:type="spellEnd"/>
                  <w:r w:rsidRPr="00AC7125">
                    <w:rPr>
                      <w:sz w:val="20"/>
                      <w:szCs w:val="20"/>
                    </w:rPr>
                    <w:t xml:space="preserve"> (RRP $10.00ea)</w:t>
                  </w:r>
                </w:p>
              </w:tc>
              <w:tc>
                <w:tcPr>
                  <w:tcW w:w="1578" w:type="dxa"/>
                </w:tcPr>
                <w:p w:rsidR="00AC2C42" w:rsidRPr="00257B6E" w:rsidRDefault="00AC2C42" w:rsidP="00CA7A2A">
                  <w:pPr>
                    <w:rPr>
                      <w:i/>
                      <w:sz w:val="20"/>
                      <w:szCs w:val="20"/>
                    </w:rPr>
                  </w:pPr>
                  <w:r w:rsidRPr="00E13E32">
                    <w:rPr>
                      <w:sz w:val="20"/>
                      <w:szCs w:val="20"/>
                    </w:rPr>
                    <w:t>Judging</w:t>
                  </w:r>
                  <w:r w:rsidR="002D7003">
                    <w:rPr>
                      <w:sz w:val="20"/>
                      <w:szCs w:val="20"/>
                    </w:rPr>
                    <w:t xml:space="preserve"> on </w:t>
                  </w:r>
                  <w:r w:rsidR="00AC7125">
                    <w:rPr>
                      <w:sz w:val="20"/>
                      <w:szCs w:val="20"/>
                    </w:rPr>
                    <w:t>29</w:t>
                  </w:r>
                  <w:r w:rsidR="00E5607A">
                    <w:rPr>
                      <w:sz w:val="20"/>
                      <w:szCs w:val="20"/>
                    </w:rPr>
                    <w:t>/07</w:t>
                  </w:r>
                  <w:r w:rsidR="009246A3">
                    <w:rPr>
                      <w:sz w:val="20"/>
                      <w:szCs w:val="20"/>
                    </w:rPr>
                    <w:t>/19</w:t>
                  </w:r>
                  <w:r w:rsidR="00A84DED">
                    <w:rPr>
                      <w:sz w:val="20"/>
                      <w:szCs w:val="20"/>
                    </w:rPr>
                    <w:t xml:space="preserve"> at 11:00am AES</w:t>
                  </w:r>
                  <w:r w:rsidRPr="00E13E32">
                    <w:rPr>
                      <w:sz w:val="20"/>
                      <w:szCs w:val="20"/>
                    </w:rPr>
                    <w:t>T</w:t>
                  </w:r>
                </w:p>
              </w:tc>
              <w:tc>
                <w:tcPr>
                  <w:tcW w:w="1373" w:type="dxa"/>
                </w:tcPr>
                <w:p w:rsidR="00AC2C42" w:rsidRPr="006F717F" w:rsidRDefault="00391069"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w:t>
            </w:r>
            <w:r w:rsidR="00E9783D">
              <w:rPr>
                <w:sz w:val="20"/>
                <w:szCs w:val="20"/>
              </w:rPr>
              <w:t xml:space="preserve"> </w:t>
            </w:r>
            <w:r w:rsidRPr="006F717F">
              <w:rPr>
                <w:sz w:val="20"/>
                <w:szCs w:val="20"/>
              </w:rPr>
              <w:t>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391069">
        <w:rPr>
          <w:sz w:val="20"/>
          <w:szCs w:val="20"/>
        </w:rPr>
        <w:t xml:space="preserve"> </w:t>
      </w:r>
      <w:r w:rsidR="002E53C0" w:rsidRPr="006F717F">
        <w:rPr>
          <w:sz w:val="20"/>
          <w:szCs w:val="20"/>
        </w:rPr>
        <w:t xml:space="preserve">will be determined by representatives of the Promoter. Each entry will be judged </w:t>
      </w:r>
      <w:proofErr w:type="gramStart"/>
      <w:r w:rsidR="002E53C0" w:rsidRPr="006F717F">
        <w:rPr>
          <w:sz w:val="20"/>
          <w:szCs w:val="20"/>
        </w:rPr>
        <w:t>on the basis of</w:t>
      </w:r>
      <w:proofErr w:type="gramEnd"/>
      <w:r w:rsidR="002E53C0" w:rsidRPr="006F717F">
        <w:rPr>
          <w:sz w:val="20"/>
          <w:szCs w:val="20"/>
        </w:rPr>
        <w:t xml:space="preserve">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134189">
        <w:rPr>
          <w:sz w:val="20"/>
          <w:szCs w:val="20"/>
        </w:rPr>
        <w:t>one (1) valid entry</w:t>
      </w:r>
      <w:r w:rsidRPr="006F717F">
        <w:rPr>
          <w:sz w:val="20"/>
          <w:szCs w:val="20"/>
        </w:rPr>
        <w:t xml:space="preserve">, as determined by the judges, </w:t>
      </w:r>
      <w:r w:rsidR="00C73CE2">
        <w:rPr>
          <w:sz w:val="20"/>
          <w:szCs w:val="20"/>
        </w:rPr>
        <w:t xml:space="preserve">each </w:t>
      </w:r>
      <w:r w:rsidRPr="006F717F">
        <w:rPr>
          <w:sz w:val="20"/>
          <w:szCs w:val="20"/>
        </w:rPr>
        <w:t>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134189">
        <w:rPr>
          <w:sz w:val="20"/>
          <w:szCs w:val="20"/>
        </w:rPr>
        <w:t xml:space="preserve"> </w:t>
      </w:r>
      <w:r w:rsidRPr="006F717F">
        <w:rPr>
          <w:sz w:val="20"/>
          <w:szCs w:val="20"/>
        </w:rPr>
        <w:t xml:space="preserve">will be determined by skill. Chance plays no part in determining the winner. The judges' decision is </w:t>
      </w:r>
      <w:proofErr w:type="gramStart"/>
      <w:r w:rsidRPr="006F717F">
        <w:rPr>
          <w:sz w:val="20"/>
          <w:szCs w:val="20"/>
        </w:rPr>
        <w:t>final</w:t>
      </w:r>
      <w:proofErr w:type="gramEnd"/>
      <w:r w:rsidRPr="006F717F">
        <w:rPr>
          <w:sz w:val="20"/>
          <w:szCs w:val="20"/>
        </w:rPr>
        <w:t xml:space="preserve">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134189">
        <w:rPr>
          <w:sz w:val="20"/>
          <w:szCs w:val="20"/>
        </w:rPr>
        <w:t xml:space="preserve">the </w:t>
      </w:r>
      <w:r w:rsidRPr="006F717F">
        <w:rPr>
          <w:sz w:val="20"/>
          <w:szCs w:val="20"/>
        </w:rPr>
        <w:t>winner.</w:t>
      </w:r>
    </w:p>
    <w:p w:rsidR="001C41BC" w:rsidRPr="006F717F" w:rsidRDefault="0055072D">
      <w:pPr>
        <w:numPr>
          <w:ilvl w:val="0"/>
          <w:numId w:val="16"/>
        </w:numPr>
        <w:rPr>
          <w:sz w:val="20"/>
          <w:szCs w:val="20"/>
        </w:rPr>
      </w:pPr>
      <w:proofErr w:type="gramStart"/>
      <w:r>
        <w:rPr>
          <w:sz w:val="20"/>
          <w:szCs w:val="20"/>
        </w:rPr>
        <w:t xml:space="preserve">If </w:t>
      </w:r>
      <w:r w:rsidR="002E53C0" w:rsidRPr="006F717F">
        <w:rPr>
          <w:sz w:val="20"/>
          <w:szCs w:val="20"/>
        </w:rPr>
        <w:t xml:space="preserve"> </w:t>
      </w:r>
      <w:r w:rsidR="00134189">
        <w:rPr>
          <w:sz w:val="20"/>
          <w:szCs w:val="20"/>
        </w:rPr>
        <w:t>the</w:t>
      </w:r>
      <w:proofErr w:type="gramEnd"/>
      <w:r w:rsidR="00134189">
        <w:rPr>
          <w:sz w:val="20"/>
          <w:szCs w:val="20"/>
        </w:rPr>
        <w:t xml:space="preserv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w:t>
      </w:r>
      <w:proofErr w:type="gramStart"/>
      <w:r w:rsidRPr="006F717F">
        <w:rPr>
          <w:sz w:val="20"/>
          <w:szCs w:val="20"/>
        </w:rPr>
        <w:t>third party</w:t>
      </w:r>
      <w:proofErr w:type="gramEnd"/>
      <w:r w:rsidRPr="006F717F">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w:t>
      </w:r>
      <w:proofErr w:type="gramStart"/>
      <w:r w:rsidRPr="006F717F">
        <w:rPr>
          <w:sz w:val="20"/>
          <w:szCs w:val="20"/>
        </w:rPr>
        <w:t>In the event that</w:t>
      </w:r>
      <w:proofErr w:type="gramEnd"/>
      <w:r w:rsidRPr="006F717F">
        <w:rPr>
          <w:sz w:val="20"/>
          <w:szCs w:val="20"/>
        </w:rPr>
        <w:t xml:space="preserve">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w:t>
      </w:r>
      <w:proofErr w:type="gramStart"/>
      <w:r w:rsidRPr="006F717F">
        <w:rPr>
          <w:sz w:val="20"/>
          <w:szCs w:val="20"/>
        </w:rPr>
        <w:t>third party</w:t>
      </w:r>
      <w:proofErr w:type="gramEnd"/>
      <w:r w:rsidRPr="006F717F">
        <w:rPr>
          <w:sz w:val="20"/>
          <w:szCs w:val="20"/>
        </w:rPr>
        <w:t xml:space="preserve">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E021EB">
        <w:rPr>
          <w:sz w:val="20"/>
          <w:szCs w:val="20"/>
        </w:rPr>
        <w:t>all of</w:t>
      </w:r>
      <w:proofErr w:type="gramEnd"/>
      <w:r w:rsidRPr="00E021EB">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E021EB">
        <w:rPr>
          <w:sz w:val="20"/>
          <w:szCs w:val="20"/>
        </w:rPr>
        <w:t>aforementioned material</w:t>
      </w:r>
      <w:proofErr w:type="gramEnd"/>
      <w:r w:rsidRPr="00E021EB">
        <w:rPr>
          <w:sz w:val="20"/>
          <w:szCs w:val="20"/>
        </w:rPr>
        <w:t xml:space="preserve">.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 xml:space="preserve">The Promoter reserves the right to disqualify entries in the event of non-compliance with these Conditions of Entry. </w:t>
      </w:r>
      <w:proofErr w:type="gramStart"/>
      <w:r w:rsidRPr="00617EF3">
        <w:rPr>
          <w:sz w:val="20"/>
          <w:szCs w:val="20"/>
        </w:rPr>
        <w:t>In the event that</w:t>
      </w:r>
      <w:proofErr w:type="gramEnd"/>
      <w:r w:rsidRPr="00617EF3">
        <w:rPr>
          <w:sz w:val="20"/>
          <w:szCs w:val="20"/>
        </w:rPr>
        <w:t xml:space="preserve">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 xml:space="preserve">The Promoter accepts no responsibility for any tax implications and the entrant must seek their own independent financial advice </w:t>
      </w:r>
      <w:proofErr w:type="gramStart"/>
      <w:r w:rsidRPr="006F717F">
        <w:rPr>
          <w:sz w:val="20"/>
          <w:szCs w:val="20"/>
        </w:rPr>
        <w:t>in regards to</w:t>
      </w:r>
      <w:proofErr w:type="gramEnd"/>
      <w:r w:rsidRPr="006F717F">
        <w:rPr>
          <w:sz w:val="20"/>
          <w:szCs w:val="20"/>
        </w:rPr>
        <w:t xml:space="preserve">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AC7125">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C75B48"/>
    <w:multiLevelType w:val="hybridMultilevel"/>
    <w:tmpl w:val="3356D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8B6FE0"/>
    <w:multiLevelType w:val="hybridMultilevel"/>
    <w:tmpl w:val="678CCA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F700F4"/>
    <w:multiLevelType w:val="hybridMultilevel"/>
    <w:tmpl w:val="8766D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7775F17"/>
    <w:multiLevelType w:val="hybridMultilevel"/>
    <w:tmpl w:val="7F22A0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085ED6"/>
    <w:multiLevelType w:val="hybridMultilevel"/>
    <w:tmpl w:val="0B26F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3"/>
  </w:num>
  <w:num w:numId="12">
    <w:abstractNumId w:val="18"/>
  </w:num>
  <w:num w:numId="13">
    <w:abstractNumId w:val="14"/>
  </w:num>
  <w:num w:numId="14">
    <w:abstractNumId w:val="17"/>
  </w:num>
  <w:num w:numId="15">
    <w:abstractNumId w:val="17"/>
    <w:lvlOverride w:ilvl="0">
      <w:startOverride w:val="1"/>
    </w:lvlOverride>
  </w:num>
  <w:num w:numId="16">
    <w:abstractNumId w:val="17"/>
    <w:lvlOverride w:ilvl="0">
      <w:startOverride w:val="1"/>
    </w:lvlOverride>
  </w:num>
  <w:num w:numId="17">
    <w:abstractNumId w:val="9"/>
  </w:num>
  <w:num w:numId="18">
    <w:abstractNumId w:val="16"/>
  </w:num>
  <w:num w:numId="19">
    <w:abstractNumId w:val="11"/>
  </w:num>
  <w:num w:numId="20">
    <w:abstractNumId w:val="15"/>
  </w:num>
  <w:num w:numId="21">
    <w:abstractNumId w:val="19"/>
  </w:num>
  <w:num w:numId="22">
    <w:abstractNumId w:val="20"/>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C6C5E"/>
    <w:rsid w:val="0012178E"/>
    <w:rsid w:val="00134189"/>
    <w:rsid w:val="001434F6"/>
    <w:rsid w:val="0015074B"/>
    <w:rsid w:val="00165841"/>
    <w:rsid w:val="001A635F"/>
    <w:rsid w:val="001B62D0"/>
    <w:rsid w:val="001C0263"/>
    <w:rsid w:val="001C41BC"/>
    <w:rsid w:val="001C682B"/>
    <w:rsid w:val="00241461"/>
    <w:rsid w:val="00242230"/>
    <w:rsid w:val="00257B6E"/>
    <w:rsid w:val="002943F0"/>
    <w:rsid w:val="0029639D"/>
    <w:rsid w:val="002D64AC"/>
    <w:rsid w:val="002D7003"/>
    <w:rsid w:val="002E53C0"/>
    <w:rsid w:val="00304604"/>
    <w:rsid w:val="00326F90"/>
    <w:rsid w:val="0038384A"/>
    <w:rsid w:val="00391069"/>
    <w:rsid w:val="003A08D1"/>
    <w:rsid w:val="003C177B"/>
    <w:rsid w:val="0045233E"/>
    <w:rsid w:val="00463CB7"/>
    <w:rsid w:val="004876ED"/>
    <w:rsid w:val="004928A9"/>
    <w:rsid w:val="004C2D45"/>
    <w:rsid w:val="00533F8C"/>
    <w:rsid w:val="00537F09"/>
    <w:rsid w:val="005462B9"/>
    <w:rsid w:val="0055072D"/>
    <w:rsid w:val="00550CA7"/>
    <w:rsid w:val="00555E3B"/>
    <w:rsid w:val="005911CC"/>
    <w:rsid w:val="005B4021"/>
    <w:rsid w:val="005D74B8"/>
    <w:rsid w:val="0060777E"/>
    <w:rsid w:val="00617EF3"/>
    <w:rsid w:val="006638D9"/>
    <w:rsid w:val="00687385"/>
    <w:rsid w:val="006C68BC"/>
    <w:rsid w:val="006E18A6"/>
    <w:rsid w:val="006E1FC4"/>
    <w:rsid w:val="006F717F"/>
    <w:rsid w:val="00746905"/>
    <w:rsid w:val="00774881"/>
    <w:rsid w:val="007B5E6F"/>
    <w:rsid w:val="007C0218"/>
    <w:rsid w:val="007C6796"/>
    <w:rsid w:val="008023F7"/>
    <w:rsid w:val="00825274"/>
    <w:rsid w:val="008625F4"/>
    <w:rsid w:val="00877E4F"/>
    <w:rsid w:val="00886FB5"/>
    <w:rsid w:val="008B4840"/>
    <w:rsid w:val="008C1DB6"/>
    <w:rsid w:val="00905C6E"/>
    <w:rsid w:val="009246A3"/>
    <w:rsid w:val="00943352"/>
    <w:rsid w:val="0095308C"/>
    <w:rsid w:val="00A14F4A"/>
    <w:rsid w:val="00A20F33"/>
    <w:rsid w:val="00A4549D"/>
    <w:rsid w:val="00A77707"/>
    <w:rsid w:val="00A84DED"/>
    <w:rsid w:val="00A9158E"/>
    <w:rsid w:val="00AA0160"/>
    <w:rsid w:val="00AA1D8D"/>
    <w:rsid w:val="00AC2C42"/>
    <w:rsid w:val="00AC7125"/>
    <w:rsid w:val="00AD119B"/>
    <w:rsid w:val="00AD549F"/>
    <w:rsid w:val="00AF38DE"/>
    <w:rsid w:val="00AF58DF"/>
    <w:rsid w:val="00B3741D"/>
    <w:rsid w:val="00B47730"/>
    <w:rsid w:val="00B6717C"/>
    <w:rsid w:val="00B81D64"/>
    <w:rsid w:val="00B87F9F"/>
    <w:rsid w:val="00B92AFF"/>
    <w:rsid w:val="00BA6E88"/>
    <w:rsid w:val="00BD4030"/>
    <w:rsid w:val="00C015D4"/>
    <w:rsid w:val="00C01937"/>
    <w:rsid w:val="00C05381"/>
    <w:rsid w:val="00C553A7"/>
    <w:rsid w:val="00C638BD"/>
    <w:rsid w:val="00C73CE2"/>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607A"/>
    <w:rsid w:val="00E57B00"/>
    <w:rsid w:val="00E9783D"/>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076DF"/>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60586040">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1957553">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1112501">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083951">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67667385">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181045147">
      <w:bodyDiv w:val="1"/>
      <w:marLeft w:val="0"/>
      <w:marRight w:val="0"/>
      <w:marTop w:val="0"/>
      <w:marBottom w:val="0"/>
      <w:divBdr>
        <w:top w:val="none" w:sz="0" w:space="0" w:color="auto"/>
        <w:left w:val="none" w:sz="0" w:space="0" w:color="auto"/>
        <w:bottom w:val="none" w:sz="0" w:space="0" w:color="auto"/>
        <w:right w:val="none" w:sz="0" w:space="0" w:color="auto"/>
      </w:divBdr>
    </w:div>
    <w:div w:id="1238593225">
      <w:bodyDiv w:val="1"/>
      <w:marLeft w:val="0"/>
      <w:marRight w:val="0"/>
      <w:marTop w:val="0"/>
      <w:marBottom w:val="0"/>
      <w:divBdr>
        <w:top w:val="none" w:sz="0" w:space="0" w:color="auto"/>
        <w:left w:val="none" w:sz="0" w:space="0" w:color="auto"/>
        <w:bottom w:val="none" w:sz="0" w:space="0" w:color="auto"/>
        <w:right w:val="none" w:sz="0" w:space="0" w:color="auto"/>
      </w:divBdr>
    </w:div>
    <w:div w:id="1279263118">
      <w:bodyDiv w:val="1"/>
      <w:marLeft w:val="0"/>
      <w:marRight w:val="0"/>
      <w:marTop w:val="0"/>
      <w:marBottom w:val="0"/>
      <w:divBdr>
        <w:top w:val="none" w:sz="0" w:space="0" w:color="auto"/>
        <w:left w:val="none" w:sz="0" w:space="0" w:color="auto"/>
        <w:bottom w:val="none" w:sz="0" w:space="0" w:color="auto"/>
        <w:right w:val="none" w:sz="0" w:space="0" w:color="auto"/>
      </w:divBdr>
    </w:div>
    <w:div w:id="132608784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479607927">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68386813">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87381210">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83056547">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13657572">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FCC4-4EC1-4C9A-8895-3260293B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2019-07-19T02:16:00Z</dcterms:created>
  <dcterms:modified xsi:type="dcterms:W3CDTF">2019-07-19T02:16:00Z</dcterms:modified>
</cp:coreProperties>
</file>