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bookmarkStart w:id="0" w:name="_GoBack" w:colFirst="1" w:colLast="1"/>
            <w:r w:rsidRPr="006F717F">
              <w:rPr>
                <w:b/>
                <w:sz w:val="20"/>
                <w:szCs w:val="20"/>
              </w:rPr>
              <w:t xml:space="preserve">Promotion: </w:t>
            </w:r>
          </w:p>
        </w:tc>
        <w:tc>
          <w:tcPr>
            <w:tcW w:w="567" w:type="dxa"/>
          </w:tcPr>
          <w:p w:rsidR="001C41BC" w:rsidRPr="0060777E" w:rsidRDefault="005B4021" w:rsidP="0060777E">
            <w:pPr>
              <w:shd w:val="clear" w:color="auto" w:fill="FFFFFF"/>
              <w:rPr>
                <w:rFonts w:ascii="Calibri" w:hAnsi="Calibri"/>
                <w:sz w:val="24"/>
                <w:szCs w:val="24"/>
              </w:rPr>
            </w:pPr>
            <w:r>
              <w:rPr>
                <w:sz w:val="20"/>
                <w:szCs w:val="20"/>
              </w:rPr>
              <w:t>Kids WB</w:t>
            </w:r>
            <w:r w:rsidR="00877E4F">
              <w:rPr>
                <w:sz w:val="20"/>
                <w:szCs w:val="20"/>
              </w:rPr>
              <w:t xml:space="preserve"> </w:t>
            </w:r>
            <w:r w:rsidR="008023F7" w:rsidRPr="008023F7">
              <w:rPr>
                <w:sz w:val="20"/>
                <w:szCs w:val="20"/>
              </w:rPr>
              <w:t xml:space="preserve">– </w:t>
            </w:r>
            <w:r w:rsidR="00046ED7" w:rsidRPr="00046ED7">
              <w:rPr>
                <w:sz w:val="20"/>
                <w:szCs w:val="20"/>
              </w:rPr>
              <w:t>Win a Family Pass to SEALIFE Melbourne Aquarium</w:t>
            </w:r>
          </w:p>
        </w:tc>
      </w:tr>
      <w:bookmarkEnd w:id="0"/>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046ED7">
              <w:rPr>
                <w:b/>
                <w:sz w:val="20"/>
                <w:szCs w:val="20"/>
              </w:rPr>
              <w:t>20</w:t>
            </w:r>
            <w:r w:rsidR="006E1FC4">
              <w:rPr>
                <w:sz w:val="20"/>
                <w:szCs w:val="20"/>
              </w:rPr>
              <w:t>/</w:t>
            </w:r>
            <w:r w:rsidR="00ED3F74">
              <w:rPr>
                <w:sz w:val="20"/>
                <w:szCs w:val="20"/>
              </w:rPr>
              <w:t>07</w:t>
            </w:r>
            <w:r w:rsidR="009246A3">
              <w:rPr>
                <w:sz w:val="20"/>
                <w:szCs w:val="20"/>
              </w:rPr>
              <w:t>/19</w:t>
            </w:r>
            <w:r w:rsidR="005911CC">
              <w:rPr>
                <w:sz w:val="20"/>
                <w:szCs w:val="20"/>
              </w:rPr>
              <w:t xml:space="preserve"> at </w:t>
            </w:r>
            <w:r w:rsidR="00046ED7">
              <w:rPr>
                <w:sz w:val="20"/>
                <w:szCs w:val="20"/>
              </w:rPr>
              <w:t>3:30pm</w:t>
            </w:r>
            <w:r w:rsidR="00A84DED">
              <w:rPr>
                <w:sz w:val="20"/>
                <w:szCs w:val="20"/>
              </w:rPr>
              <w:t xml:space="preserve"> AES</w:t>
            </w:r>
            <w:r w:rsidR="0012178E">
              <w:rPr>
                <w:sz w:val="20"/>
                <w:szCs w:val="20"/>
              </w:rPr>
              <w:t>T</w:t>
            </w:r>
          </w:p>
          <w:p w:rsidR="00E9783D" w:rsidRPr="006F717F" w:rsidRDefault="00463CB7" w:rsidP="00E9783D">
            <w:pPr>
              <w:rPr>
                <w:sz w:val="20"/>
                <w:szCs w:val="20"/>
              </w:rPr>
            </w:pPr>
            <w:r>
              <w:rPr>
                <w:b/>
                <w:sz w:val="20"/>
                <w:szCs w:val="20"/>
              </w:rPr>
              <w:t xml:space="preserve">End date: </w:t>
            </w:r>
            <w:r w:rsidR="00046ED7">
              <w:rPr>
                <w:b/>
                <w:sz w:val="20"/>
                <w:szCs w:val="20"/>
              </w:rPr>
              <w:t>29</w:t>
            </w:r>
            <w:r w:rsidR="00ED3F74">
              <w:rPr>
                <w:sz w:val="20"/>
                <w:szCs w:val="20"/>
              </w:rPr>
              <w:t>/07</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A84DED">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w:t>
            </w:r>
            <w:r w:rsidR="002F2423">
              <w:rPr>
                <w:sz w:val="20"/>
                <w:szCs w:val="20"/>
              </w:rPr>
              <w:t xml:space="preserve">, </w:t>
            </w:r>
            <w:r w:rsidRPr="006F717F">
              <w:rPr>
                <w:sz w:val="20"/>
                <w:szCs w:val="20"/>
              </w:rPr>
              <w:t>and</w:t>
            </w:r>
            <w:r w:rsidR="0055072D">
              <w:rPr>
                <w:sz w:val="20"/>
                <w:szCs w:val="20"/>
              </w:rPr>
              <w:t xml:space="preserve"> </w:t>
            </w:r>
            <w:r w:rsidR="00877E4F">
              <w:rPr>
                <w:sz w:val="20"/>
                <w:szCs w:val="20"/>
              </w:rPr>
              <w:t>tell us in</w:t>
            </w:r>
            <w:r w:rsidR="000C6C5E">
              <w:rPr>
                <w:sz w:val="20"/>
                <w:szCs w:val="20"/>
              </w:rPr>
              <w:t xml:space="preserve"> 25 words or</w:t>
            </w:r>
            <w:r w:rsidR="002D64AC">
              <w:rPr>
                <w:sz w:val="20"/>
                <w:szCs w:val="20"/>
              </w:rPr>
              <w:t xml:space="preserve"> </w:t>
            </w:r>
            <w:r w:rsidR="00046ED7">
              <w:rPr>
                <w:sz w:val="20"/>
                <w:szCs w:val="20"/>
              </w:rPr>
              <w:t>less w</w:t>
            </w:r>
            <w:r w:rsidR="00046ED7" w:rsidRPr="00046ED7">
              <w:rPr>
                <w:sz w:val="20"/>
                <w:szCs w:val="20"/>
              </w:rPr>
              <w:t>hat would you like to discover under the sea and why</w:t>
            </w:r>
            <w:r w:rsidR="00E9783D" w:rsidRPr="00A84DED">
              <w:rPr>
                <w:sz w:val="20"/>
                <w:szCs w:val="20"/>
              </w:rPr>
              <w:t>?</w:t>
            </w:r>
            <w:r w:rsidRPr="00A84DED">
              <w:rPr>
                <w:sz w:val="20"/>
                <w:szCs w:val="20"/>
              </w:rPr>
              <w:t xml:space="preserve"> </w:t>
            </w:r>
            <w:r w:rsidRPr="006F717F">
              <w:rPr>
                <w:sz w:val="20"/>
                <w:szCs w:val="20"/>
              </w:rPr>
              <w:t xml:space="preserve">The entrant must fill out the online entry form for every entry. </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046ED7" w:rsidRPr="0095308C" w:rsidRDefault="0012178E" w:rsidP="00046ED7">
            <w:pPr>
              <w:rPr>
                <w:sz w:val="20"/>
                <w:szCs w:val="20"/>
              </w:rPr>
            </w:pPr>
            <w:r>
              <w:rPr>
                <w:sz w:val="20"/>
                <w:szCs w:val="20"/>
              </w:rPr>
              <w:t>$</w:t>
            </w:r>
            <w:r w:rsidR="00046ED7">
              <w:rPr>
                <w:sz w:val="20"/>
                <w:szCs w:val="20"/>
              </w:rPr>
              <w:t>700.00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2656"/>
              <w:gridCol w:w="1431"/>
              <w:gridCol w:w="1260"/>
              <w:gridCol w:w="3688"/>
            </w:tblGrid>
            <w:tr w:rsidR="00046ED7" w:rsidRPr="006F717F" w:rsidTr="00046ED7">
              <w:trPr>
                <w:trHeight w:val="557"/>
              </w:trPr>
              <w:tc>
                <w:tcPr>
                  <w:tcW w:w="2656" w:type="dxa"/>
                </w:tcPr>
                <w:p w:rsidR="00046ED7" w:rsidRPr="006F717F" w:rsidRDefault="00046ED7" w:rsidP="009E788E">
                  <w:pPr>
                    <w:jc w:val="center"/>
                    <w:rPr>
                      <w:sz w:val="20"/>
                      <w:szCs w:val="20"/>
                    </w:rPr>
                  </w:pPr>
                  <w:r w:rsidRPr="006F717F">
                    <w:rPr>
                      <w:b/>
                      <w:sz w:val="20"/>
                      <w:szCs w:val="20"/>
                    </w:rPr>
                    <w:t>Prize Description</w:t>
                  </w:r>
                </w:p>
              </w:tc>
              <w:tc>
                <w:tcPr>
                  <w:tcW w:w="1431" w:type="dxa"/>
                </w:tcPr>
                <w:p w:rsidR="00046ED7" w:rsidRPr="006F717F" w:rsidRDefault="00046ED7" w:rsidP="009E788E">
                  <w:pPr>
                    <w:jc w:val="center"/>
                    <w:rPr>
                      <w:sz w:val="20"/>
                      <w:szCs w:val="20"/>
                    </w:rPr>
                  </w:pPr>
                  <w:r w:rsidRPr="006F717F">
                    <w:rPr>
                      <w:b/>
                      <w:sz w:val="20"/>
                      <w:szCs w:val="20"/>
                    </w:rPr>
                    <w:t>Winning Method</w:t>
                  </w:r>
                </w:p>
              </w:tc>
              <w:tc>
                <w:tcPr>
                  <w:tcW w:w="1260" w:type="dxa"/>
                </w:tcPr>
                <w:p w:rsidR="00046ED7" w:rsidRPr="006F717F" w:rsidRDefault="00046ED7" w:rsidP="009E788E">
                  <w:pPr>
                    <w:jc w:val="center"/>
                    <w:rPr>
                      <w:b/>
                      <w:sz w:val="20"/>
                      <w:szCs w:val="20"/>
                    </w:rPr>
                  </w:pPr>
                  <w:r>
                    <w:rPr>
                      <w:b/>
                      <w:sz w:val="20"/>
                      <w:szCs w:val="20"/>
                    </w:rPr>
                    <w:t>Winners</w:t>
                  </w:r>
                </w:p>
              </w:tc>
              <w:tc>
                <w:tcPr>
                  <w:tcW w:w="3688" w:type="dxa"/>
                </w:tcPr>
                <w:p w:rsidR="00046ED7" w:rsidRPr="006F717F" w:rsidRDefault="00046ED7" w:rsidP="009E788E">
                  <w:pPr>
                    <w:jc w:val="center"/>
                    <w:rPr>
                      <w:sz w:val="20"/>
                      <w:szCs w:val="20"/>
                    </w:rPr>
                  </w:pPr>
                  <w:r w:rsidRPr="006F717F">
                    <w:rPr>
                      <w:b/>
                      <w:sz w:val="20"/>
                      <w:szCs w:val="20"/>
                    </w:rPr>
                    <w:t>Conditions</w:t>
                  </w:r>
                </w:p>
              </w:tc>
            </w:tr>
            <w:tr w:rsidR="00046ED7" w:rsidRPr="006F717F" w:rsidTr="00046ED7">
              <w:trPr>
                <w:trHeight w:val="346"/>
              </w:trPr>
              <w:tc>
                <w:tcPr>
                  <w:tcW w:w="2656" w:type="dxa"/>
                </w:tcPr>
                <w:p w:rsidR="00046ED7" w:rsidRPr="002F2423" w:rsidRDefault="00046ED7" w:rsidP="002F2423">
                  <w:pPr>
                    <w:rPr>
                      <w:sz w:val="20"/>
                      <w:szCs w:val="20"/>
                    </w:rPr>
                  </w:pPr>
                  <w:r w:rsidRPr="00046ED7">
                    <w:rPr>
                      <w:sz w:val="20"/>
                      <w:szCs w:val="20"/>
                    </w:rPr>
                    <w:t>1 x Family Pass to SEALIFE Melbourne Aquarium (RRP $140)</w:t>
                  </w:r>
                  <w:r>
                    <w:rPr>
                      <w:i/>
                      <w:iCs/>
                      <w:sz w:val="24"/>
                      <w:szCs w:val="24"/>
                    </w:rPr>
                    <w:t xml:space="preserve"> </w:t>
                  </w:r>
                </w:p>
              </w:tc>
              <w:tc>
                <w:tcPr>
                  <w:tcW w:w="1431" w:type="dxa"/>
                </w:tcPr>
                <w:p w:rsidR="00046ED7" w:rsidRPr="00257B6E" w:rsidRDefault="00046ED7" w:rsidP="00CA7A2A">
                  <w:pPr>
                    <w:rPr>
                      <w:i/>
                      <w:sz w:val="20"/>
                      <w:szCs w:val="20"/>
                    </w:rPr>
                  </w:pPr>
                  <w:r w:rsidRPr="00E13E32">
                    <w:rPr>
                      <w:sz w:val="20"/>
                      <w:szCs w:val="20"/>
                    </w:rPr>
                    <w:t>Judging</w:t>
                  </w:r>
                  <w:r>
                    <w:rPr>
                      <w:sz w:val="20"/>
                      <w:szCs w:val="20"/>
                    </w:rPr>
                    <w:t xml:space="preserve"> on 29/07/19 at 11:00am AES</w:t>
                  </w:r>
                  <w:r w:rsidRPr="00E13E32">
                    <w:rPr>
                      <w:sz w:val="20"/>
                      <w:szCs w:val="20"/>
                    </w:rPr>
                    <w:t>T</w:t>
                  </w:r>
                </w:p>
              </w:tc>
              <w:tc>
                <w:tcPr>
                  <w:tcW w:w="1260" w:type="dxa"/>
                </w:tcPr>
                <w:p w:rsidR="00046ED7" w:rsidRPr="006F717F" w:rsidRDefault="00046ED7" w:rsidP="009E788E">
                  <w:pPr>
                    <w:rPr>
                      <w:sz w:val="20"/>
                      <w:szCs w:val="20"/>
                    </w:rPr>
                  </w:pPr>
                  <w:r>
                    <w:rPr>
                      <w:sz w:val="20"/>
                      <w:szCs w:val="20"/>
                    </w:rPr>
                    <w:t>5</w:t>
                  </w:r>
                </w:p>
              </w:tc>
              <w:tc>
                <w:tcPr>
                  <w:tcW w:w="3688" w:type="dxa"/>
                </w:tcPr>
                <w:p w:rsidR="00046ED7" w:rsidRDefault="00046ED7" w:rsidP="000C6C5E">
                  <w:pPr>
                    <w:rPr>
                      <w:sz w:val="20"/>
                      <w:szCs w:val="20"/>
                    </w:rPr>
                  </w:pPr>
                  <w:r w:rsidRPr="006F717F">
                    <w:rPr>
                      <w:sz w:val="20"/>
                      <w:szCs w:val="20"/>
                    </w:rPr>
                    <w:t>No part of this prize is exchangeable, redeemable for cash or any other prize or transferable.</w:t>
                  </w:r>
                </w:p>
                <w:p w:rsidR="00046ED7" w:rsidRDefault="00046ED7" w:rsidP="000C6C5E">
                  <w:pPr>
                    <w:rPr>
                      <w:sz w:val="20"/>
                      <w:szCs w:val="20"/>
                    </w:rPr>
                  </w:pPr>
                </w:p>
                <w:p w:rsidR="00046ED7" w:rsidRPr="00046ED7" w:rsidRDefault="00046ED7" w:rsidP="00046ED7">
                  <w:pPr>
                    <w:shd w:val="clear" w:color="auto" w:fill="FFFFFF"/>
                    <w:rPr>
                      <w:sz w:val="20"/>
                      <w:szCs w:val="20"/>
                    </w:rPr>
                  </w:pPr>
                  <w:r w:rsidRPr="00046ED7">
                    <w:rPr>
                      <w:sz w:val="20"/>
                      <w:szCs w:val="20"/>
                    </w:rPr>
                    <w:t>Family Pass is for SEALIFE Melbourne Aquarium only. Travel and accommodation are NOT included in the prize. A Family Pass provides admission for 2 adults and 2 children.</w:t>
                  </w:r>
                </w:p>
                <w:p w:rsidR="00046ED7" w:rsidRDefault="00046ED7" w:rsidP="002F2423">
                  <w:pPr>
                    <w:shd w:val="clear" w:color="auto" w:fill="FFFFFF"/>
                    <w:rPr>
                      <w:sz w:val="20"/>
                      <w:szCs w:val="20"/>
                    </w:rPr>
                  </w:pPr>
                </w:p>
                <w:p w:rsidR="00046ED7" w:rsidRPr="002F2423" w:rsidRDefault="00046ED7" w:rsidP="002F2423">
                  <w:pPr>
                    <w:shd w:val="clear" w:color="auto" w:fill="FFFFFF"/>
                    <w:rPr>
                      <w:sz w:val="20"/>
                      <w:szCs w:val="20"/>
                    </w:rPr>
                  </w:pPr>
                </w:p>
                <w:p w:rsidR="00046ED7" w:rsidRPr="006F717F" w:rsidRDefault="00046ED7" w:rsidP="000C6C5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2F2423">
              <w:rPr>
                <w:sz w:val="20"/>
                <w:szCs w:val="20"/>
              </w:rPr>
              <w:t xml:space="preserve">s </w:t>
            </w:r>
            <w:r w:rsidRPr="006F717F">
              <w:rPr>
                <w:sz w:val="20"/>
                <w:szCs w:val="20"/>
              </w:rPr>
              <w:t xml:space="preserve">will be contacted by mail or phone within </w:t>
            </w:r>
            <w:r w:rsidR="002F2423">
              <w:rPr>
                <w:sz w:val="20"/>
                <w:szCs w:val="20"/>
              </w:rPr>
              <w:t>two (2)</w:t>
            </w:r>
            <w:r w:rsidRPr="006F717F">
              <w:rPr>
                <w:sz w:val="20"/>
                <w:szCs w:val="20"/>
              </w:rPr>
              <w:t xml:space="preserve">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lastRenderedPageBreak/>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2F2423">
        <w:rPr>
          <w:sz w:val="20"/>
          <w:szCs w:val="20"/>
        </w:rPr>
        <w:t>s</w:t>
      </w:r>
      <w:r w:rsidR="00E9783D">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2F2423">
        <w:rPr>
          <w:sz w:val="20"/>
          <w:szCs w:val="20"/>
        </w:rPr>
        <w:t>one (1)</w:t>
      </w:r>
      <w:r w:rsidR="00825274">
        <w:rPr>
          <w:sz w:val="20"/>
          <w:szCs w:val="20"/>
        </w:rPr>
        <w:t xml:space="preserve"> </w:t>
      </w:r>
      <w:r w:rsidR="00E9783D">
        <w:rPr>
          <w:sz w:val="20"/>
          <w:szCs w:val="20"/>
        </w:rPr>
        <w:t>valid entry</w:t>
      </w:r>
      <w:r w:rsidR="002F2423">
        <w:rPr>
          <w:sz w:val="20"/>
          <w:szCs w:val="20"/>
        </w:rPr>
        <w:t xml:space="preserve"> for each Comic-Con event</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2F2423">
        <w:rPr>
          <w:sz w:val="20"/>
          <w:szCs w:val="20"/>
        </w:rPr>
        <w:t>s</w:t>
      </w:r>
      <w:r w:rsidR="0055072D">
        <w:rPr>
          <w:sz w:val="20"/>
          <w:szCs w:val="20"/>
        </w:rPr>
        <w:t xml:space="preserve"> </w:t>
      </w:r>
      <w:r w:rsidRPr="006F717F">
        <w:rPr>
          <w:sz w:val="20"/>
          <w:szCs w:val="20"/>
        </w:rPr>
        <w:t>will be determined by skill. Chance plays no part in determining the winner</w:t>
      </w:r>
      <w:r w:rsidR="002F2423">
        <w:rPr>
          <w:sz w:val="20"/>
          <w:szCs w:val="20"/>
        </w:rPr>
        <w:t>s</w:t>
      </w:r>
      <w:r w:rsidRPr="006F717F">
        <w:rPr>
          <w:sz w:val="20"/>
          <w:szCs w:val="20"/>
        </w:rPr>
        <w:t xml:space="preserve">.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2F2423">
        <w:rPr>
          <w:sz w:val="20"/>
          <w:szCs w:val="20"/>
        </w:rPr>
        <w:t xml:space="preserve">each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2F2423">
        <w:rPr>
          <w:sz w:val="20"/>
          <w:szCs w:val="20"/>
        </w:rPr>
        <w:t>any</w:t>
      </w:r>
      <w:proofErr w:type="gramEnd"/>
      <w:r w:rsidR="002F2423">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046ED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1A80419"/>
    <w:multiLevelType w:val="hybridMultilevel"/>
    <w:tmpl w:val="CF7A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B55D73"/>
    <w:multiLevelType w:val="hybridMultilevel"/>
    <w:tmpl w:val="9F5A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2"/>
  </w:num>
  <w:num w:numId="12">
    <w:abstractNumId w:val="17"/>
  </w:num>
  <w:num w:numId="13">
    <w:abstractNumId w:val="13"/>
  </w:num>
  <w:num w:numId="14">
    <w:abstractNumId w:val="16"/>
  </w:num>
  <w:num w:numId="15">
    <w:abstractNumId w:val="16"/>
    <w:lvlOverride w:ilvl="0">
      <w:startOverride w:val="1"/>
    </w:lvlOverride>
  </w:num>
  <w:num w:numId="16">
    <w:abstractNumId w:val="16"/>
    <w:lvlOverride w:ilvl="0">
      <w:startOverride w:val="1"/>
    </w:lvlOverride>
  </w:num>
  <w:num w:numId="17">
    <w:abstractNumId w:val="10"/>
  </w:num>
  <w:num w:numId="18">
    <w:abstractNumId w:val="15"/>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46ED7"/>
    <w:rsid w:val="0006063C"/>
    <w:rsid w:val="000C6C5E"/>
    <w:rsid w:val="0012178E"/>
    <w:rsid w:val="001434F6"/>
    <w:rsid w:val="0015074B"/>
    <w:rsid w:val="00165841"/>
    <w:rsid w:val="001A635F"/>
    <w:rsid w:val="001B62D0"/>
    <w:rsid w:val="001C0263"/>
    <w:rsid w:val="001C41BC"/>
    <w:rsid w:val="001C682B"/>
    <w:rsid w:val="002119AD"/>
    <w:rsid w:val="00241461"/>
    <w:rsid w:val="00242230"/>
    <w:rsid w:val="00257B6E"/>
    <w:rsid w:val="002943F0"/>
    <w:rsid w:val="0029639D"/>
    <w:rsid w:val="002D64AC"/>
    <w:rsid w:val="002E53C0"/>
    <w:rsid w:val="002F2423"/>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0777E"/>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84DED"/>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05381"/>
    <w:rsid w:val="00C553A7"/>
    <w:rsid w:val="00C638BD"/>
    <w:rsid w:val="00C74DE7"/>
    <w:rsid w:val="00CA7A2A"/>
    <w:rsid w:val="00CB0664"/>
    <w:rsid w:val="00CD6EF0"/>
    <w:rsid w:val="00D00BF6"/>
    <w:rsid w:val="00D160E8"/>
    <w:rsid w:val="00D71C86"/>
    <w:rsid w:val="00D920B6"/>
    <w:rsid w:val="00DB4088"/>
    <w:rsid w:val="00DB771A"/>
    <w:rsid w:val="00DF10B9"/>
    <w:rsid w:val="00E021EB"/>
    <w:rsid w:val="00E04B6F"/>
    <w:rsid w:val="00E13E32"/>
    <w:rsid w:val="00E409AC"/>
    <w:rsid w:val="00E478FE"/>
    <w:rsid w:val="00E57B00"/>
    <w:rsid w:val="00E9783D"/>
    <w:rsid w:val="00EC275D"/>
    <w:rsid w:val="00ED3F74"/>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C220"/>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60586040">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13249954">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71459828">
      <w:bodyDiv w:val="1"/>
      <w:marLeft w:val="0"/>
      <w:marRight w:val="0"/>
      <w:marTop w:val="0"/>
      <w:marBottom w:val="0"/>
      <w:divBdr>
        <w:top w:val="none" w:sz="0" w:space="0" w:color="auto"/>
        <w:left w:val="none" w:sz="0" w:space="0" w:color="auto"/>
        <w:bottom w:val="none" w:sz="0" w:space="0" w:color="auto"/>
        <w:right w:val="none" w:sz="0" w:space="0" w:color="auto"/>
      </w:divBdr>
    </w:div>
    <w:div w:id="891112501">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5942798">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47960792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585799516">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EB80-3C6C-44AE-B01C-B499BCA4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2019-07-19T02:13:00Z</dcterms:created>
  <dcterms:modified xsi:type="dcterms:W3CDTF">2019-07-19T02:13:00Z</dcterms:modified>
</cp:coreProperties>
</file>