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0777E" w:rsidRDefault="005B4021" w:rsidP="0060777E">
            <w:pPr>
              <w:shd w:val="clear" w:color="auto" w:fill="FFFFFF"/>
              <w:rPr>
                <w:rFonts w:ascii="Calibri" w:hAnsi="Calibri"/>
                <w:sz w:val="24"/>
                <w:szCs w:val="24"/>
              </w:rPr>
            </w:pPr>
            <w:bookmarkStart w:id="0" w:name="_GoBack"/>
            <w:r>
              <w:rPr>
                <w:sz w:val="20"/>
                <w:szCs w:val="20"/>
              </w:rPr>
              <w:t>Kids WB</w:t>
            </w:r>
            <w:r w:rsidR="00877E4F">
              <w:rPr>
                <w:sz w:val="20"/>
                <w:szCs w:val="20"/>
              </w:rPr>
              <w:t xml:space="preserve"> </w:t>
            </w:r>
            <w:r w:rsidR="008023F7" w:rsidRPr="008023F7">
              <w:rPr>
                <w:sz w:val="20"/>
                <w:szCs w:val="20"/>
              </w:rPr>
              <w:t xml:space="preserve">– </w:t>
            </w:r>
            <w:r w:rsidR="00D20F24" w:rsidRPr="00D20F24">
              <w:rPr>
                <w:sz w:val="20"/>
                <w:szCs w:val="20"/>
              </w:rPr>
              <w:t>Win a BFF Prize Pack</w:t>
            </w:r>
            <w:bookmarkEnd w:id="0"/>
          </w:p>
        </w:tc>
      </w:tr>
      <w:tr w:rsidR="001C41BC" w:rsidRPr="006F717F" w:rsidTr="00943352">
        <w:trPr>
          <w:trHeight w:val="562"/>
        </w:trPr>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D20F24">
              <w:rPr>
                <w:sz w:val="20"/>
                <w:szCs w:val="20"/>
              </w:rPr>
              <w:t>01</w:t>
            </w:r>
            <w:r w:rsidR="006E1FC4">
              <w:rPr>
                <w:sz w:val="20"/>
                <w:szCs w:val="20"/>
              </w:rPr>
              <w:t>/</w:t>
            </w:r>
            <w:r w:rsidR="00D20F24">
              <w:rPr>
                <w:sz w:val="20"/>
                <w:szCs w:val="20"/>
              </w:rPr>
              <w:t>07</w:t>
            </w:r>
            <w:r w:rsidR="009246A3">
              <w:rPr>
                <w:sz w:val="20"/>
                <w:szCs w:val="20"/>
              </w:rPr>
              <w:t>/19</w:t>
            </w:r>
            <w:r w:rsidR="005911CC">
              <w:rPr>
                <w:sz w:val="20"/>
                <w:szCs w:val="20"/>
              </w:rPr>
              <w:t xml:space="preserve"> at </w:t>
            </w:r>
            <w:r w:rsidR="00BD4030">
              <w:rPr>
                <w:sz w:val="20"/>
                <w:szCs w:val="20"/>
              </w:rPr>
              <w:t>3:30pm</w:t>
            </w:r>
            <w:r w:rsidR="00A84DED">
              <w:rPr>
                <w:sz w:val="20"/>
                <w:szCs w:val="20"/>
              </w:rPr>
              <w:t xml:space="preserve"> AES</w:t>
            </w:r>
            <w:r w:rsidR="0012178E">
              <w:rPr>
                <w:sz w:val="20"/>
                <w:szCs w:val="20"/>
              </w:rPr>
              <w:t>T</w:t>
            </w:r>
          </w:p>
          <w:p w:rsidR="00E9783D" w:rsidRPr="006F717F" w:rsidRDefault="00463CB7" w:rsidP="00E9783D">
            <w:pPr>
              <w:rPr>
                <w:sz w:val="20"/>
                <w:szCs w:val="20"/>
              </w:rPr>
            </w:pPr>
            <w:r>
              <w:rPr>
                <w:b/>
                <w:sz w:val="20"/>
                <w:szCs w:val="20"/>
              </w:rPr>
              <w:t xml:space="preserve">End date: </w:t>
            </w:r>
            <w:r w:rsidR="00D20F24">
              <w:rPr>
                <w:sz w:val="20"/>
                <w:szCs w:val="20"/>
              </w:rPr>
              <w:t>08/07</w:t>
            </w:r>
            <w:r w:rsidR="00877E4F">
              <w:rPr>
                <w:sz w:val="20"/>
                <w:szCs w:val="20"/>
              </w:rPr>
              <w:t xml:space="preserve">/19 </w:t>
            </w:r>
            <w:r w:rsidR="00E13E32">
              <w:rPr>
                <w:sz w:val="20"/>
                <w:szCs w:val="20"/>
              </w:rPr>
              <w:t xml:space="preserve">at </w:t>
            </w:r>
            <w:r w:rsidR="00877E4F">
              <w:rPr>
                <w:sz w:val="20"/>
                <w:szCs w:val="20"/>
              </w:rPr>
              <w:t>9:00am</w:t>
            </w:r>
            <w:r w:rsidR="00A9158E">
              <w:rPr>
                <w:sz w:val="20"/>
                <w:szCs w:val="20"/>
              </w:rPr>
              <w:t xml:space="preserve"> AE</w:t>
            </w:r>
            <w:r w:rsidR="00A84DED">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77E4F">
              <w:rPr>
                <w:sz w:val="20"/>
                <w:szCs w:val="20"/>
              </w:rPr>
              <w:t>tell us in</w:t>
            </w:r>
            <w:r w:rsidR="000C6C5E">
              <w:rPr>
                <w:sz w:val="20"/>
                <w:szCs w:val="20"/>
              </w:rPr>
              <w:t xml:space="preserve"> 25 words or</w:t>
            </w:r>
            <w:r w:rsidR="00C01937">
              <w:rPr>
                <w:sz w:val="20"/>
                <w:szCs w:val="20"/>
              </w:rPr>
              <w:t xml:space="preserve"> less</w:t>
            </w:r>
            <w:r w:rsidR="002D64AC">
              <w:rPr>
                <w:sz w:val="20"/>
                <w:szCs w:val="20"/>
              </w:rPr>
              <w:t xml:space="preserve"> </w:t>
            </w:r>
            <w:r w:rsidR="00D20F24" w:rsidRPr="00D20F24">
              <w:rPr>
                <w:sz w:val="20"/>
                <w:szCs w:val="20"/>
              </w:rPr>
              <w:t>If you could ch</w:t>
            </w:r>
            <w:r w:rsidR="00D20F24">
              <w:rPr>
                <w:sz w:val="20"/>
                <w:szCs w:val="20"/>
              </w:rPr>
              <w:t>o</w:t>
            </w:r>
            <w:r w:rsidR="00D20F24" w:rsidRPr="00D20F24">
              <w:rPr>
                <w:sz w:val="20"/>
                <w:szCs w:val="20"/>
              </w:rPr>
              <w:t>ose anyone to be your BFF, who would it be and</w:t>
            </w:r>
            <w:r w:rsidR="00D20F24" w:rsidRPr="00D20F24">
              <w:rPr>
                <w:sz w:val="20"/>
                <w:szCs w:val="20"/>
              </w:rPr>
              <w:t xml:space="preserve"> why</w:t>
            </w:r>
            <w:r w:rsidR="00E9783D" w:rsidRPr="00A84DED">
              <w:rPr>
                <w:sz w:val="20"/>
                <w:szCs w:val="20"/>
              </w:rPr>
              <w:t>?</w:t>
            </w:r>
            <w:r w:rsidRPr="00A84DED">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D20F24" w:rsidRPr="0095308C" w:rsidRDefault="0012178E" w:rsidP="00D20F24">
            <w:pPr>
              <w:rPr>
                <w:sz w:val="20"/>
                <w:szCs w:val="20"/>
              </w:rPr>
            </w:pPr>
            <w:r>
              <w:rPr>
                <w:sz w:val="20"/>
                <w:szCs w:val="20"/>
              </w:rPr>
              <w:t>$</w:t>
            </w:r>
            <w:r w:rsidR="00D20F24">
              <w:rPr>
                <w:sz w:val="20"/>
                <w:szCs w:val="20"/>
              </w:rPr>
              <w:t>108.00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D20F24" w:rsidRDefault="00D20F24" w:rsidP="00D20F24">
                  <w:pPr>
                    <w:shd w:val="clear" w:color="auto" w:fill="FFFFFF"/>
                    <w:rPr>
                      <w:sz w:val="20"/>
                      <w:szCs w:val="20"/>
                    </w:rPr>
                  </w:pPr>
                  <w:r w:rsidRPr="00D20F24">
                    <w:rPr>
                      <w:sz w:val="20"/>
                      <w:szCs w:val="20"/>
                    </w:rPr>
                    <w:t xml:space="preserve">2 x BFF Handbag Surprise </w:t>
                  </w:r>
                </w:p>
                <w:p w:rsidR="00D20F24" w:rsidRDefault="00D20F24" w:rsidP="00D20F24">
                  <w:pPr>
                    <w:shd w:val="clear" w:color="auto" w:fill="FFFFFF"/>
                    <w:rPr>
                      <w:sz w:val="20"/>
                      <w:szCs w:val="20"/>
                    </w:rPr>
                  </w:pPr>
                  <w:r>
                    <w:rPr>
                      <w:sz w:val="20"/>
                      <w:szCs w:val="20"/>
                    </w:rPr>
                    <w:t>(RRP $15.00 each)</w:t>
                  </w:r>
                </w:p>
                <w:p w:rsidR="005462B9" w:rsidRPr="00D20F24" w:rsidRDefault="00D20F24" w:rsidP="00D20F24">
                  <w:pPr>
                    <w:shd w:val="clear" w:color="auto" w:fill="FFFFFF"/>
                    <w:rPr>
                      <w:sz w:val="20"/>
                      <w:szCs w:val="20"/>
                    </w:rPr>
                  </w:pPr>
                  <w:r w:rsidRPr="00D20F24">
                    <w:rPr>
                      <w:sz w:val="20"/>
                      <w:szCs w:val="20"/>
                    </w:rPr>
                    <w:t xml:space="preserve"> 2 x BFF Big Bestie (RRP $39.00</w:t>
                  </w:r>
                  <w:r>
                    <w:rPr>
                      <w:sz w:val="20"/>
                      <w:szCs w:val="20"/>
                    </w:rPr>
                    <w:t xml:space="preserve"> </w:t>
                  </w:r>
                  <w:r w:rsidRPr="00D20F24">
                    <w:rPr>
                      <w:sz w:val="20"/>
                      <w:szCs w:val="20"/>
                    </w:rPr>
                    <w:t>ea</w:t>
                  </w:r>
                  <w:r>
                    <w:rPr>
                      <w:sz w:val="20"/>
                      <w:szCs w:val="20"/>
                    </w:rPr>
                    <w:t>ch</w:t>
                  </w:r>
                  <w:r w:rsidRPr="00D20F24">
                    <w:rPr>
                      <w:sz w:val="20"/>
                      <w:szCs w:val="20"/>
                    </w:rPr>
                    <w:t>)</w:t>
                  </w:r>
                </w:p>
              </w:tc>
              <w:tc>
                <w:tcPr>
                  <w:tcW w:w="1578" w:type="dxa"/>
                </w:tcPr>
                <w:p w:rsidR="00AC2C42" w:rsidRPr="00257B6E" w:rsidRDefault="00AC2C42" w:rsidP="00CA7A2A">
                  <w:pPr>
                    <w:rPr>
                      <w:i/>
                      <w:sz w:val="20"/>
                      <w:szCs w:val="20"/>
                    </w:rPr>
                  </w:pPr>
                  <w:r w:rsidRPr="00E13E32">
                    <w:rPr>
                      <w:sz w:val="20"/>
                      <w:szCs w:val="20"/>
                    </w:rPr>
                    <w:t>Judging</w:t>
                  </w:r>
                  <w:r w:rsidR="00D20F24">
                    <w:rPr>
                      <w:sz w:val="20"/>
                      <w:szCs w:val="20"/>
                    </w:rPr>
                    <w:t xml:space="preserve"> on 08/07</w:t>
                  </w:r>
                  <w:r w:rsidR="009246A3">
                    <w:rPr>
                      <w:sz w:val="20"/>
                      <w:szCs w:val="20"/>
                    </w:rPr>
                    <w:t>/19</w:t>
                  </w:r>
                  <w:r w:rsidR="00A84DED">
                    <w:rPr>
                      <w:sz w:val="20"/>
                      <w:szCs w:val="20"/>
                    </w:rPr>
                    <w:t xml:space="preserve"> at 11:00am AES</w:t>
                  </w:r>
                  <w:r w:rsidRPr="00E13E32">
                    <w:rPr>
                      <w:sz w:val="20"/>
                      <w:szCs w:val="20"/>
                    </w:rPr>
                    <w:t>T</w:t>
                  </w:r>
                </w:p>
              </w:tc>
              <w:tc>
                <w:tcPr>
                  <w:tcW w:w="1373" w:type="dxa"/>
                </w:tcPr>
                <w:p w:rsidR="00AC2C42" w:rsidRPr="006F717F" w:rsidRDefault="00391069"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E9783D">
              <w:rPr>
                <w:sz w:val="20"/>
                <w:szCs w:val="20"/>
              </w:rPr>
              <w:t xml:space="preserve">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lastRenderedPageBreak/>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391069">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134189">
        <w:rPr>
          <w:sz w:val="20"/>
          <w:szCs w:val="20"/>
        </w:rPr>
        <w:t>one (1) valid entry</w:t>
      </w:r>
      <w:r w:rsidRPr="006F717F">
        <w:rPr>
          <w:sz w:val="20"/>
          <w:szCs w:val="20"/>
        </w:rPr>
        <w:t xml:space="preserve">, as determined by the judges, </w:t>
      </w:r>
      <w:r w:rsidR="00C73CE2">
        <w:rPr>
          <w:sz w:val="20"/>
          <w:szCs w:val="20"/>
        </w:rPr>
        <w:t xml:space="preserve">each </w:t>
      </w:r>
      <w:r w:rsidRPr="006F717F">
        <w:rPr>
          <w:sz w:val="20"/>
          <w:szCs w:val="20"/>
        </w:rPr>
        <w:t>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134189">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134189">
        <w:rPr>
          <w:sz w:val="20"/>
          <w:szCs w:val="20"/>
        </w:rPr>
        <w:t xml:space="preserve">the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134189">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D20F24">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F700F4"/>
    <w:multiLevelType w:val="hybridMultilevel"/>
    <w:tmpl w:val="8766D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7775F17"/>
    <w:multiLevelType w:val="hybridMultilevel"/>
    <w:tmpl w:val="7F22A0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085ED6"/>
    <w:multiLevelType w:val="hybridMultilevel"/>
    <w:tmpl w:val="0B26F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C6C5E"/>
    <w:rsid w:val="0012178E"/>
    <w:rsid w:val="00134189"/>
    <w:rsid w:val="001434F6"/>
    <w:rsid w:val="0015074B"/>
    <w:rsid w:val="00165841"/>
    <w:rsid w:val="001A635F"/>
    <w:rsid w:val="001B62D0"/>
    <w:rsid w:val="001C0263"/>
    <w:rsid w:val="001C41BC"/>
    <w:rsid w:val="001C682B"/>
    <w:rsid w:val="00241461"/>
    <w:rsid w:val="00242230"/>
    <w:rsid w:val="00257B6E"/>
    <w:rsid w:val="002943F0"/>
    <w:rsid w:val="0029639D"/>
    <w:rsid w:val="002D64AC"/>
    <w:rsid w:val="002E53C0"/>
    <w:rsid w:val="00304604"/>
    <w:rsid w:val="00326F90"/>
    <w:rsid w:val="0038384A"/>
    <w:rsid w:val="00391069"/>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0777E"/>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43352"/>
    <w:rsid w:val="0095308C"/>
    <w:rsid w:val="00A14F4A"/>
    <w:rsid w:val="00A20F33"/>
    <w:rsid w:val="00A4549D"/>
    <w:rsid w:val="00A77707"/>
    <w:rsid w:val="00A84DED"/>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BD4030"/>
    <w:rsid w:val="00C015D4"/>
    <w:rsid w:val="00C01937"/>
    <w:rsid w:val="00C05381"/>
    <w:rsid w:val="00C553A7"/>
    <w:rsid w:val="00C638BD"/>
    <w:rsid w:val="00C73CE2"/>
    <w:rsid w:val="00C74DE7"/>
    <w:rsid w:val="00CA7A2A"/>
    <w:rsid w:val="00CB0664"/>
    <w:rsid w:val="00CD6EF0"/>
    <w:rsid w:val="00D00BF6"/>
    <w:rsid w:val="00D160E8"/>
    <w:rsid w:val="00D20F24"/>
    <w:rsid w:val="00D71C86"/>
    <w:rsid w:val="00DB4088"/>
    <w:rsid w:val="00DB771A"/>
    <w:rsid w:val="00DF10B9"/>
    <w:rsid w:val="00E021EB"/>
    <w:rsid w:val="00E04B6F"/>
    <w:rsid w:val="00E13E32"/>
    <w:rsid w:val="00E409AC"/>
    <w:rsid w:val="00E478FE"/>
    <w:rsid w:val="00E57B00"/>
    <w:rsid w:val="00E9783D"/>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DD2C6"/>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60586040">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1957553">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1112501">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083951">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605141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181045147">
      <w:bodyDiv w:val="1"/>
      <w:marLeft w:val="0"/>
      <w:marRight w:val="0"/>
      <w:marTop w:val="0"/>
      <w:marBottom w:val="0"/>
      <w:divBdr>
        <w:top w:val="none" w:sz="0" w:space="0" w:color="auto"/>
        <w:left w:val="none" w:sz="0" w:space="0" w:color="auto"/>
        <w:bottom w:val="none" w:sz="0" w:space="0" w:color="auto"/>
        <w:right w:val="none" w:sz="0" w:space="0" w:color="auto"/>
      </w:divBdr>
    </w:div>
    <w:div w:id="1238593225">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2608784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47960792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13657572">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6B63-9CF3-4058-8F20-5008338D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2019-06-28T01:23:00Z</dcterms:created>
  <dcterms:modified xsi:type="dcterms:W3CDTF">2019-06-28T01:23:00Z</dcterms:modified>
</cp:coreProperties>
</file>