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0777E" w:rsidRDefault="005B4021" w:rsidP="0060777E">
            <w:pPr>
              <w:shd w:val="clear" w:color="auto" w:fill="FFFFFF"/>
              <w:rPr>
                <w:rFonts w:ascii="Calibri" w:hAnsi="Calibri"/>
                <w:sz w:val="24"/>
                <w:szCs w:val="24"/>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C01937" w:rsidRPr="00C01937">
              <w:rPr>
                <w:sz w:val="20"/>
                <w:szCs w:val="20"/>
              </w:rPr>
              <w:t>Win a Secret Life of Pets Prize Pack</w:t>
            </w:r>
            <w:bookmarkEnd w:id="0"/>
          </w:p>
        </w:tc>
      </w:tr>
      <w:tr w:rsidR="001C41BC" w:rsidRPr="006F717F" w:rsidTr="00943352">
        <w:trPr>
          <w:trHeight w:val="562"/>
        </w:trPr>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C01937">
              <w:rPr>
                <w:sz w:val="20"/>
                <w:szCs w:val="20"/>
              </w:rPr>
              <w:t>15</w:t>
            </w:r>
            <w:r w:rsidR="006E1FC4">
              <w:rPr>
                <w:sz w:val="20"/>
                <w:szCs w:val="20"/>
              </w:rPr>
              <w:t>/</w:t>
            </w:r>
            <w:r w:rsidR="00943352">
              <w:rPr>
                <w:sz w:val="20"/>
                <w:szCs w:val="20"/>
              </w:rPr>
              <w:t>06</w:t>
            </w:r>
            <w:r w:rsidR="009246A3">
              <w:rPr>
                <w:sz w:val="20"/>
                <w:szCs w:val="20"/>
              </w:rPr>
              <w:t>/19</w:t>
            </w:r>
            <w:r w:rsidR="005911CC">
              <w:rPr>
                <w:sz w:val="20"/>
                <w:szCs w:val="20"/>
              </w:rPr>
              <w:t xml:space="preserve"> at </w:t>
            </w:r>
            <w:r w:rsidR="00C01937">
              <w:rPr>
                <w:sz w:val="20"/>
                <w:szCs w:val="20"/>
              </w:rPr>
              <w:t>6:30am</w:t>
            </w:r>
            <w:r w:rsidR="00A84DED">
              <w:rPr>
                <w:sz w:val="20"/>
                <w:szCs w:val="20"/>
              </w:rPr>
              <w:t xml:space="preserve"> AES</w:t>
            </w:r>
            <w:r w:rsidR="0012178E">
              <w:rPr>
                <w:sz w:val="20"/>
                <w:szCs w:val="20"/>
              </w:rPr>
              <w:t>T</w:t>
            </w:r>
          </w:p>
          <w:p w:rsidR="00E9783D" w:rsidRPr="006F717F" w:rsidRDefault="00463CB7" w:rsidP="00E9783D">
            <w:pPr>
              <w:rPr>
                <w:sz w:val="20"/>
                <w:szCs w:val="20"/>
              </w:rPr>
            </w:pPr>
            <w:r>
              <w:rPr>
                <w:b/>
                <w:sz w:val="20"/>
                <w:szCs w:val="20"/>
              </w:rPr>
              <w:t xml:space="preserve">End date: </w:t>
            </w:r>
            <w:r w:rsidR="00C01937">
              <w:rPr>
                <w:sz w:val="20"/>
                <w:szCs w:val="20"/>
              </w:rPr>
              <w:t>17</w:t>
            </w:r>
            <w:r w:rsidR="00943352">
              <w:rPr>
                <w:sz w:val="20"/>
                <w:szCs w:val="20"/>
              </w:rPr>
              <w:t>/06</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A84DED">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w:t>
            </w:r>
            <w:r w:rsidR="00C01937">
              <w:rPr>
                <w:sz w:val="20"/>
                <w:szCs w:val="20"/>
              </w:rPr>
              <w:t xml:space="preserve"> less</w:t>
            </w:r>
            <w:r w:rsidR="002D64AC">
              <w:rPr>
                <w:sz w:val="20"/>
                <w:szCs w:val="20"/>
              </w:rPr>
              <w:t xml:space="preserve"> </w:t>
            </w:r>
            <w:r w:rsidR="00C01937">
              <w:rPr>
                <w:sz w:val="20"/>
                <w:szCs w:val="20"/>
              </w:rPr>
              <w:t>w</w:t>
            </w:r>
            <w:r w:rsidR="00C01937" w:rsidRPr="00C01937">
              <w:rPr>
                <w:sz w:val="20"/>
                <w:szCs w:val="20"/>
              </w:rPr>
              <w:t>hat sort of</w:t>
            </w:r>
            <w:r w:rsidR="00C01937" w:rsidRPr="00C01937">
              <w:rPr>
                <w:sz w:val="20"/>
                <w:szCs w:val="20"/>
              </w:rPr>
              <w:t xml:space="preserve"> secret life might your pet have</w:t>
            </w:r>
            <w:r w:rsidR="00E9783D" w:rsidRPr="00A84DED">
              <w:rPr>
                <w:sz w:val="20"/>
                <w:szCs w:val="20"/>
              </w:rPr>
              <w:t>?</w:t>
            </w:r>
            <w:r w:rsidRPr="00A84DED">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C01937" w:rsidRPr="0095308C" w:rsidRDefault="0012178E" w:rsidP="00C01937">
            <w:pPr>
              <w:rPr>
                <w:sz w:val="20"/>
                <w:szCs w:val="20"/>
              </w:rPr>
            </w:pPr>
            <w:r>
              <w:rPr>
                <w:sz w:val="20"/>
                <w:szCs w:val="20"/>
              </w:rPr>
              <w:t>$</w:t>
            </w:r>
            <w:r w:rsidR="00C01937">
              <w:rPr>
                <w:sz w:val="20"/>
                <w:szCs w:val="20"/>
              </w:rPr>
              <w:t>78.00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81"/>
              <w:gridCol w:w="1554"/>
              <w:gridCol w:w="1354"/>
              <w:gridCol w:w="4313"/>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C01937" w:rsidRPr="00C01937" w:rsidRDefault="00C01937" w:rsidP="00C01937">
                  <w:pPr>
                    <w:pStyle w:val="ListParagraph"/>
                    <w:numPr>
                      <w:ilvl w:val="0"/>
                      <w:numId w:val="21"/>
                    </w:numPr>
                    <w:shd w:val="clear" w:color="auto" w:fill="FFFFFF"/>
                    <w:rPr>
                      <w:sz w:val="20"/>
                      <w:szCs w:val="20"/>
                    </w:rPr>
                  </w:pPr>
                  <w:r w:rsidRPr="00C01937">
                    <w:rPr>
                      <w:sz w:val="20"/>
                      <w:szCs w:val="20"/>
                    </w:rPr>
                    <w:t>1 x Secret Life of Pe</w:t>
                  </w:r>
                  <w:r w:rsidRPr="00C01937">
                    <w:rPr>
                      <w:sz w:val="20"/>
                      <w:szCs w:val="20"/>
                    </w:rPr>
                    <w:t>ts Snowball Plush (RRP $29.00)</w:t>
                  </w:r>
                </w:p>
                <w:p w:rsidR="005462B9" w:rsidRPr="00943352" w:rsidRDefault="00C01937" w:rsidP="00C01937">
                  <w:pPr>
                    <w:pStyle w:val="ListParagraph"/>
                    <w:numPr>
                      <w:ilvl w:val="0"/>
                      <w:numId w:val="21"/>
                    </w:numPr>
                    <w:shd w:val="clear" w:color="auto" w:fill="FFFFFF"/>
                    <w:rPr>
                      <w:sz w:val="20"/>
                      <w:szCs w:val="20"/>
                    </w:rPr>
                  </w:pPr>
                  <w:r w:rsidRPr="00C01937">
                    <w:rPr>
                      <w:sz w:val="20"/>
                      <w:szCs w:val="20"/>
                    </w:rPr>
                    <w:t>1 x Secret Life of Pets Max Plush (RRP $49.00)</w:t>
                  </w:r>
                </w:p>
              </w:tc>
              <w:tc>
                <w:tcPr>
                  <w:tcW w:w="1578" w:type="dxa"/>
                </w:tcPr>
                <w:p w:rsidR="00AC2C42" w:rsidRPr="00257B6E" w:rsidRDefault="00AC2C42" w:rsidP="00CA7A2A">
                  <w:pPr>
                    <w:rPr>
                      <w:i/>
                      <w:sz w:val="20"/>
                      <w:szCs w:val="20"/>
                    </w:rPr>
                  </w:pPr>
                  <w:r w:rsidRPr="00E13E32">
                    <w:rPr>
                      <w:sz w:val="20"/>
                      <w:szCs w:val="20"/>
                    </w:rPr>
                    <w:t>Judging</w:t>
                  </w:r>
                  <w:r w:rsidR="00C01937">
                    <w:rPr>
                      <w:sz w:val="20"/>
                      <w:szCs w:val="20"/>
                    </w:rPr>
                    <w:t xml:space="preserve"> on 17</w:t>
                  </w:r>
                  <w:r w:rsidR="00943352">
                    <w:rPr>
                      <w:sz w:val="20"/>
                      <w:szCs w:val="20"/>
                    </w:rPr>
                    <w:t>/06</w:t>
                  </w:r>
                  <w:r w:rsidR="009246A3">
                    <w:rPr>
                      <w:sz w:val="20"/>
                      <w:szCs w:val="20"/>
                    </w:rPr>
                    <w:t>/19</w:t>
                  </w:r>
                  <w:r w:rsidR="00A84DED">
                    <w:rPr>
                      <w:sz w:val="20"/>
                      <w:szCs w:val="20"/>
                    </w:rPr>
                    <w:t xml:space="preserve"> at 11:00am AES</w:t>
                  </w:r>
                  <w:r w:rsidRPr="00E13E32">
                    <w:rPr>
                      <w:sz w:val="20"/>
                      <w:szCs w:val="20"/>
                    </w:rPr>
                    <w:t>T</w:t>
                  </w:r>
                </w:p>
              </w:tc>
              <w:tc>
                <w:tcPr>
                  <w:tcW w:w="1373" w:type="dxa"/>
                </w:tcPr>
                <w:p w:rsidR="00AC2C42" w:rsidRPr="006F717F" w:rsidRDefault="00E9783D"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E9783D">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E9783D">
        <w:rPr>
          <w:sz w:val="20"/>
          <w:szCs w:val="20"/>
        </w:rPr>
        <w:t>one (1)</w:t>
      </w:r>
      <w:r w:rsidR="00825274">
        <w:rPr>
          <w:sz w:val="20"/>
          <w:szCs w:val="20"/>
        </w:rPr>
        <w:t xml:space="preserve"> </w:t>
      </w:r>
      <w:r w:rsidR="00E9783D">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E9783D">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C0193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F700F4"/>
    <w:multiLevelType w:val="hybridMultilevel"/>
    <w:tmpl w:val="8766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7775F17"/>
    <w:multiLevelType w:val="hybridMultilevel"/>
    <w:tmpl w:val="7F22A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D64AC"/>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43352"/>
    <w:rsid w:val="0095308C"/>
    <w:rsid w:val="00A14F4A"/>
    <w:rsid w:val="00A20F33"/>
    <w:rsid w:val="00A4549D"/>
    <w:rsid w:val="00A77707"/>
    <w:rsid w:val="00A84DE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01937"/>
    <w:rsid w:val="00C05381"/>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02D98"/>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1957553">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38593225">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13657572">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CF77-B755-478F-8685-27B6D13C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2019-06-14T00:01:00Z</dcterms:created>
  <dcterms:modified xsi:type="dcterms:W3CDTF">2019-06-14T00:01:00Z</dcterms:modified>
</cp:coreProperties>
</file>