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2943F0">
            <w:pPr>
              <w:rPr>
                <w:sz w:val="20"/>
                <w:szCs w:val="20"/>
              </w:rPr>
            </w:pPr>
            <w:bookmarkStart w:id="0" w:name="_GoBack"/>
            <w:r>
              <w:rPr>
                <w:sz w:val="20"/>
                <w:szCs w:val="20"/>
              </w:rPr>
              <w:t xml:space="preserve">Kids WB </w:t>
            </w:r>
            <w:r w:rsidR="008023F7" w:rsidRPr="008023F7">
              <w:rPr>
                <w:sz w:val="20"/>
                <w:szCs w:val="20"/>
              </w:rPr>
              <w:t xml:space="preserve">Early Bird – </w:t>
            </w:r>
            <w:r w:rsidR="000D2E79" w:rsidRPr="000D2E79">
              <w:rPr>
                <w:sz w:val="20"/>
                <w:szCs w:val="20"/>
              </w:rPr>
              <w:t>Win a Toilet Paper Blaster Skid Shot</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0D2E79">
              <w:rPr>
                <w:sz w:val="20"/>
                <w:szCs w:val="20"/>
              </w:rPr>
              <w:t>10</w:t>
            </w:r>
            <w:r w:rsidR="00966F12">
              <w:rPr>
                <w:sz w:val="20"/>
                <w:szCs w:val="20"/>
              </w:rPr>
              <w:t>/06</w:t>
            </w:r>
            <w:r w:rsidR="009246A3">
              <w:rPr>
                <w:sz w:val="20"/>
                <w:szCs w:val="20"/>
              </w:rPr>
              <w:t>/19</w:t>
            </w:r>
            <w:r w:rsidR="005911CC">
              <w:rPr>
                <w:sz w:val="20"/>
                <w:szCs w:val="20"/>
              </w:rPr>
              <w:t xml:space="preserve"> at </w:t>
            </w:r>
            <w:r w:rsidR="000D2E79">
              <w:rPr>
                <w:sz w:val="20"/>
                <w:szCs w:val="20"/>
              </w:rPr>
              <w:t>3:30p</w:t>
            </w:r>
            <w:r w:rsidR="0095308C">
              <w:rPr>
                <w:sz w:val="20"/>
                <w:szCs w:val="20"/>
              </w:rPr>
              <w:t>m</w:t>
            </w:r>
            <w:r w:rsidR="0006654F">
              <w:rPr>
                <w:sz w:val="20"/>
                <w:szCs w:val="20"/>
              </w:rPr>
              <w:t xml:space="preserve"> AES</w:t>
            </w:r>
            <w:r w:rsidR="0012178E">
              <w:rPr>
                <w:sz w:val="20"/>
                <w:szCs w:val="20"/>
              </w:rPr>
              <w:t>T</w:t>
            </w:r>
          </w:p>
          <w:p w:rsidR="002E51AB" w:rsidRPr="006F717F" w:rsidRDefault="00463CB7" w:rsidP="002E51AB">
            <w:pPr>
              <w:rPr>
                <w:sz w:val="20"/>
                <w:szCs w:val="20"/>
              </w:rPr>
            </w:pPr>
            <w:r>
              <w:rPr>
                <w:b/>
                <w:sz w:val="20"/>
                <w:szCs w:val="20"/>
              </w:rPr>
              <w:t xml:space="preserve">End date: </w:t>
            </w:r>
            <w:r w:rsidR="000D2E79">
              <w:rPr>
                <w:sz w:val="20"/>
                <w:szCs w:val="20"/>
              </w:rPr>
              <w:t>17</w:t>
            </w:r>
            <w:r w:rsidR="00966F12">
              <w:rPr>
                <w:sz w:val="20"/>
                <w:szCs w:val="20"/>
              </w:rPr>
              <w:t>/06</w:t>
            </w:r>
            <w:r w:rsidR="00DA230D">
              <w:rPr>
                <w:sz w:val="20"/>
                <w:szCs w:val="20"/>
              </w:rPr>
              <w:t>/19</w:t>
            </w:r>
            <w:r w:rsidR="001434F6">
              <w:rPr>
                <w:sz w:val="20"/>
                <w:szCs w:val="20"/>
              </w:rPr>
              <w:t xml:space="preserve"> </w:t>
            </w:r>
            <w:r w:rsidR="00E13E32">
              <w:rPr>
                <w:sz w:val="20"/>
                <w:szCs w:val="20"/>
              </w:rPr>
              <w:t xml:space="preserve">at </w:t>
            </w:r>
            <w:r w:rsidR="00BA20D2">
              <w:rPr>
                <w:sz w:val="20"/>
                <w:szCs w:val="20"/>
              </w:rPr>
              <w:t>9:00am</w:t>
            </w:r>
            <w:r w:rsidR="00A9158E">
              <w:rPr>
                <w:sz w:val="20"/>
                <w:szCs w:val="20"/>
              </w:rPr>
              <w:t xml:space="preserve"> AE</w:t>
            </w:r>
            <w:r w:rsidR="0006654F">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BA20D2">
              <w:rPr>
                <w:sz w:val="20"/>
                <w:szCs w:val="20"/>
              </w:rPr>
              <w:t xml:space="preserve">tell us in 25 words or less, </w:t>
            </w:r>
            <w:r w:rsidR="000D2E79">
              <w:rPr>
                <w:sz w:val="20"/>
                <w:szCs w:val="20"/>
              </w:rPr>
              <w:t>w</w:t>
            </w:r>
            <w:r w:rsidR="000D2E79" w:rsidRPr="000D2E79">
              <w:rPr>
                <w:sz w:val="20"/>
                <w:szCs w:val="20"/>
              </w:rPr>
              <w:t>hat is the craziest thing you could make out of toilet paper and why</w:t>
            </w:r>
            <w:r w:rsidR="00BA20D2" w:rsidRPr="00BA20D2">
              <w:rPr>
                <w:sz w:val="20"/>
                <w:szCs w:val="20"/>
              </w:rPr>
              <w:t>?</w:t>
            </w:r>
            <w:r w:rsidRPr="00C015D4">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0D2E79" w:rsidRPr="00BA20D2" w:rsidRDefault="0012178E" w:rsidP="00BA20D2">
            <w:pPr>
              <w:rPr>
                <w:sz w:val="20"/>
                <w:szCs w:val="20"/>
              </w:rPr>
            </w:pPr>
            <w:r>
              <w:rPr>
                <w:sz w:val="20"/>
                <w:szCs w:val="20"/>
              </w:rPr>
              <w:t>$</w:t>
            </w:r>
            <w:r w:rsidR="000D2E79">
              <w:rPr>
                <w:sz w:val="20"/>
                <w:szCs w:val="20"/>
              </w:rPr>
              <w:t>79.98</w:t>
            </w:r>
          </w:p>
          <w:p w:rsidR="00BA20D2" w:rsidRPr="0095308C" w:rsidRDefault="00BA20D2" w:rsidP="00966F12">
            <w:pPr>
              <w:rPr>
                <w:sz w:val="20"/>
                <w:szCs w:val="20"/>
              </w:rPr>
            </w:pP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5"/>
              <w:gridCol w:w="1355"/>
              <w:gridCol w:w="4326"/>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0D2E79" w:rsidP="00E845B2">
                  <w:pPr>
                    <w:rPr>
                      <w:sz w:val="20"/>
                      <w:szCs w:val="20"/>
                    </w:rPr>
                  </w:pPr>
                  <w:r w:rsidRPr="000D2E79">
                    <w:rPr>
                      <w:sz w:val="20"/>
                      <w:szCs w:val="20"/>
                    </w:rPr>
                    <w:t>2 x Toilet Paper Blaster Skid Shot</w:t>
                  </w:r>
                  <w:r>
                    <w:rPr>
                      <w:sz w:val="20"/>
                      <w:szCs w:val="20"/>
                    </w:rPr>
                    <w:t xml:space="preserve"> valued at $39.99 each</w:t>
                  </w:r>
                </w:p>
              </w:tc>
              <w:tc>
                <w:tcPr>
                  <w:tcW w:w="1578" w:type="dxa"/>
                </w:tcPr>
                <w:p w:rsidR="00AC2C42" w:rsidRPr="00257B6E" w:rsidRDefault="00AC2C42" w:rsidP="00CA7A2A">
                  <w:pPr>
                    <w:rPr>
                      <w:i/>
                      <w:sz w:val="20"/>
                      <w:szCs w:val="20"/>
                    </w:rPr>
                  </w:pPr>
                  <w:r w:rsidRPr="00E13E32">
                    <w:rPr>
                      <w:sz w:val="20"/>
                      <w:szCs w:val="20"/>
                    </w:rPr>
                    <w:t>Judging</w:t>
                  </w:r>
                  <w:r w:rsidR="000D2E79">
                    <w:rPr>
                      <w:sz w:val="20"/>
                      <w:szCs w:val="20"/>
                    </w:rPr>
                    <w:t xml:space="preserve"> on 17</w:t>
                  </w:r>
                  <w:r w:rsidR="0055072D">
                    <w:rPr>
                      <w:sz w:val="20"/>
                      <w:szCs w:val="20"/>
                    </w:rPr>
                    <w:t>/</w:t>
                  </w:r>
                  <w:r w:rsidR="00966F12">
                    <w:rPr>
                      <w:sz w:val="20"/>
                      <w:szCs w:val="20"/>
                    </w:rPr>
                    <w:t>06</w:t>
                  </w:r>
                  <w:r w:rsidR="009246A3">
                    <w:rPr>
                      <w:sz w:val="20"/>
                      <w:szCs w:val="20"/>
                    </w:rPr>
                    <w:t>/19</w:t>
                  </w:r>
                  <w:r w:rsidR="0006654F">
                    <w:rPr>
                      <w:sz w:val="20"/>
                      <w:szCs w:val="20"/>
                    </w:rPr>
                    <w:t xml:space="preserve"> at 11:00am AES</w:t>
                  </w:r>
                  <w:r w:rsidRPr="00E13E32">
                    <w:rPr>
                      <w:sz w:val="20"/>
                      <w:szCs w:val="20"/>
                    </w:rPr>
                    <w:t>T</w:t>
                  </w:r>
                </w:p>
              </w:tc>
              <w:tc>
                <w:tcPr>
                  <w:tcW w:w="1373" w:type="dxa"/>
                </w:tcPr>
                <w:p w:rsidR="00AC2C42" w:rsidRPr="006F717F" w:rsidRDefault="000C6C5E" w:rsidP="009E788E">
                  <w:pPr>
                    <w:rPr>
                      <w:sz w:val="20"/>
                      <w:szCs w:val="20"/>
                    </w:rPr>
                  </w:pPr>
                  <w:r>
                    <w:rPr>
                      <w:sz w:val="20"/>
                      <w:szCs w:val="20"/>
                    </w:rPr>
                    <w:t>1</w:t>
                  </w:r>
                </w:p>
              </w:tc>
              <w:tc>
                <w:tcPr>
                  <w:tcW w:w="4437" w:type="dxa"/>
                </w:tcPr>
                <w:p w:rsidR="0095308C" w:rsidRDefault="00AC2C42" w:rsidP="000C6C5E">
                  <w:pPr>
                    <w:rPr>
                      <w:sz w:val="20"/>
                      <w:szCs w:val="20"/>
                    </w:rPr>
                  </w:pPr>
                  <w:r w:rsidRPr="006F717F">
                    <w:rPr>
                      <w:sz w:val="20"/>
                      <w:szCs w:val="20"/>
                    </w:rPr>
                    <w:t>No part of this prize is exchangeable, redeemable for cash or any other prize or transferable.</w:t>
                  </w:r>
                </w:p>
                <w:p w:rsidR="00BA20D2" w:rsidRDefault="00BA20D2" w:rsidP="000C6C5E">
                  <w:pPr>
                    <w:rPr>
                      <w:sz w:val="20"/>
                      <w:szCs w:val="20"/>
                    </w:rPr>
                  </w:pPr>
                </w:p>
                <w:p w:rsidR="00BA20D2" w:rsidRPr="006F717F" w:rsidRDefault="00BA20D2" w:rsidP="000C6C5E">
                  <w:pPr>
                    <w:rPr>
                      <w:sz w:val="20"/>
                      <w:szCs w:val="20"/>
                    </w:rPr>
                  </w:pPr>
                  <w:r>
                    <w:rPr>
                      <w:sz w:val="20"/>
                      <w:szCs w:val="20"/>
                    </w:rPr>
                    <w:t>T</w:t>
                  </w:r>
                  <w:r w:rsidRPr="00BA20D2">
                    <w:rPr>
                      <w:sz w:val="20"/>
                      <w:szCs w:val="20"/>
                    </w:rPr>
                    <w:t>ickets are for the Family Night show on Monday 17th June at 6:30pm at the State Theatre in Melbourne ONLY. Travel and accommodation are NOT INCLUDED in the prize.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0C6C5E">
        <w:rPr>
          <w:sz w:val="20"/>
          <w:szCs w:val="20"/>
        </w:rPr>
        <w:t xml:space="preserve"> </w:t>
      </w:r>
      <w:r w:rsidR="002E53C0"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0C6C5E">
        <w:rPr>
          <w:sz w:val="20"/>
          <w:szCs w:val="20"/>
        </w:rPr>
        <w:t>one (1</w:t>
      </w:r>
      <w:r w:rsidR="0095308C">
        <w:rPr>
          <w:sz w:val="20"/>
          <w:szCs w:val="20"/>
        </w:rPr>
        <w:t>)</w:t>
      </w:r>
      <w:r w:rsidR="00825274">
        <w:rPr>
          <w:sz w:val="20"/>
          <w:szCs w:val="20"/>
        </w:rPr>
        <w:t xml:space="preserve"> </w:t>
      </w:r>
      <w:r w:rsidR="000C6C5E">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95308C">
        <w:rPr>
          <w:sz w:val="20"/>
          <w:szCs w:val="20"/>
        </w:rPr>
        <w:t>s</w:t>
      </w:r>
      <w:r w:rsidR="0055072D">
        <w:rPr>
          <w:sz w:val="20"/>
          <w:szCs w:val="20"/>
        </w:rPr>
        <w:t xml:space="preserve">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0C6C5E">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0C6C5E">
        <w:rPr>
          <w:sz w:val="20"/>
          <w:szCs w:val="20"/>
        </w:rPr>
        <w:t xml:space="preserve">the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0D2E79">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9"/>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06654F"/>
    <w:rsid w:val="000C6C5E"/>
    <w:rsid w:val="000D2E79"/>
    <w:rsid w:val="0012178E"/>
    <w:rsid w:val="001434F6"/>
    <w:rsid w:val="0015074B"/>
    <w:rsid w:val="00165841"/>
    <w:rsid w:val="001A635F"/>
    <w:rsid w:val="001B62D0"/>
    <w:rsid w:val="001C0263"/>
    <w:rsid w:val="001C41BC"/>
    <w:rsid w:val="001C4509"/>
    <w:rsid w:val="001C682B"/>
    <w:rsid w:val="00241461"/>
    <w:rsid w:val="00242230"/>
    <w:rsid w:val="00257B6E"/>
    <w:rsid w:val="002943F0"/>
    <w:rsid w:val="0029639D"/>
    <w:rsid w:val="002E51AB"/>
    <w:rsid w:val="002E53C0"/>
    <w:rsid w:val="00304604"/>
    <w:rsid w:val="00326F90"/>
    <w:rsid w:val="00342400"/>
    <w:rsid w:val="0038384A"/>
    <w:rsid w:val="003A08D1"/>
    <w:rsid w:val="003C177B"/>
    <w:rsid w:val="0045233E"/>
    <w:rsid w:val="00452478"/>
    <w:rsid w:val="00463CB7"/>
    <w:rsid w:val="004876ED"/>
    <w:rsid w:val="004928A9"/>
    <w:rsid w:val="004C2D45"/>
    <w:rsid w:val="004C62BA"/>
    <w:rsid w:val="00533F8C"/>
    <w:rsid w:val="00537F09"/>
    <w:rsid w:val="005462B9"/>
    <w:rsid w:val="0055072D"/>
    <w:rsid w:val="00550CA7"/>
    <w:rsid w:val="00555E3B"/>
    <w:rsid w:val="00572794"/>
    <w:rsid w:val="005911CC"/>
    <w:rsid w:val="005B4021"/>
    <w:rsid w:val="005D74B8"/>
    <w:rsid w:val="00617EF3"/>
    <w:rsid w:val="006638D9"/>
    <w:rsid w:val="00687385"/>
    <w:rsid w:val="006C68BC"/>
    <w:rsid w:val="006E18A6"/>
    <w:rsid w:val="006F717F"/>
    <w:rsid w:val="00746905"/>
    <w:rsid w:val="00774881"/>
    <w:rsid w:val="007B5E6F"/>
    <w:rsid w:val="007C0218"/>
    <w:rsid w:val="007C6796"/>
    <w:rsid w:val="007D22C7"/>
    <w:rsid w:val="008023F7"/>
    <w:rsid w:val="00825274"/>
    <w:rsid w:val="008625F4"/>
    <w:rsid w:val="00886FB5"/>
    <w:rsid w:val="008A2D3D"/>
    <w:rsid w:val="008B4840"/>
    <w:rsid w:val="008C1DB6"/>
    <w:rsid w:val="008D63E1"/>
    <w:rsid w:val="00905C6E"/>
    <w:rsid w:val="009246A3"/>
    <w:rsid w:val="00926DB1"/>
    <w:rsid w:val="0095308C"/>
    <w:rsid w:val="00966F12"/>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20D2"/>
    <w:rsid w:val="00BA6E88"/>
    <w:rsid w:val="00C015D4"/>
    <w:rsid w:val="00C553A7"/>
    <w:rsid w:val="00C638BD"/>
    <w:rsid w:val="00C74DE7"/>
    <w:rsid w:val="00CA7A2A"/>
    <w:rsid w:val="00CB0664"/>
    <w:rsid w:val="00CD6EF0"/>
    <w:rsid w:val="00D00BF6"/>
    <w:rsid w:val="00D160E8"/>
    <w:rsid w:val="00D41E15"/>
    <w:rsid w:val="00D71C86"/>
    <w:rsid w:val="00DA230D"/>
    <w:rsid w:val="00DB4088"/>
    <w:rsid w:val="00DB771A"/>
    <w:rsid w:val="00DF10B9"/>
    <w:rsid w:val="00E021EB"/>
    <w:rsid w:val="00E04B6F"/>
    <w:rsid w:val="00E13E32"/>
    <w:rsid w:val="00E30814"/>
    <w:rsid w:val="00E409AC"/>
    <w:rsid w:val="00E478FE"/>
    <w:rsid w:val="00E57B00"/>
    <w:rsid w:val="00E845B2"/>
    <w:rsid w:val="00EA6BF3"/>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AB5D4"/>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31005668">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199784778">
      <w:bodyDiv w:val="1"/>
      <w:marLeft w:val="0"/>
      <w:marRight w:val="0"/>
      <w:marTop w:val="0"/>
      <w:marBottom w:val="0"/>
      <w:divBdr>
        <w:top w:val="none" w:sz="0" w:space="0" w:color="auto"/>
        <w:left w:val="none" w:sz="0" w:space="0" w:color="auto"/>
        <w:bottom w:val="none" w:sz="0" w:space="0" w:color="auto"/>
        <w:right w:val="none" w:sz="0" w:space="0" w:color="auto"/>
      </w:divBdr>
    </w:div>
    <w:div w:id="229317143">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04244671">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561984556">
      <w:bodyDiv w:val="1"/>
      <w:marLeft w:val="0"/>
      <w:marRight w:val="0"/>
      <w:marTop w:val="0"/>
      <w:marBottom w:val="0"/>
      <w:divBdr>
        <w:top w:val="none" w:sz="0" w:space="0" w:color="auto"/>
        <w:left w:val="none" w:sz="0" w:space="0" w:color="auto"/>
        <w:bottom w:val="none" w:sz="0" w:space="0" w:color="auto"/>
        <w:right w:val="none" w:sz="0" w:space="0" w:color="auto"/>
      </w:divBdr>
    </w:div>
    <w:div w:id="600574370">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4988061">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062219505">
      <w:bodyDiv w:val="1"/>
      <w:marLeft w:val="0"/>
      <w:marRight w:val="0"/>
      <w:marTop w:val="0"/>
      <w:marBottom w:val="0"/>
      <w:divBdr>
        <w:top w:val="none" w:sz="0" w:space="0" w:color="auto"/>
        <w:left w:val="none" w:sz="0" w:space="0" w:color="auto"/>
        <w:bottom w:val="none" w:sz="0" w:space="0" w:color="auto"/>
        <w:right w:val="none" w:sz="0" w:space="0" w:color="auto"/>
      </w:divBdr>
    </w:div>
    <w:div w:id="1062364270">
      <w:bodyDiv w:val="1"/>
      <w:marLeft w:val="0"/>
      <w:marRight w:val="0"/>
      <w:marTop w:val="0"/>
      <w:marBottom w:val="0"/>
      <w:divBdr>
        <w:top w:val="none" w:sz="0" w:space="0" w:color="auto"/>
        <w:left w:val="none" w:sz="0" w:space="0" w:color="auto"/>
        <w:bottom w:val="none" w:sz="0" w:space="0" w:color="auto"/>
        <w:right w:val="none" w:sz="0" w:space="0" w:color="auto"/>
      </w:divBdr>
    </w:div>
    <w:div w:id="1150176069">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52792620">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228493475">
      <w:bodyDiv w:val="1"/>
      <w:marLeft w:val="0"/>
      <w:marRight w:val="0"/>
      <w:marTop w:val="0"/>
      <w:marBottom w:val="0"/>
      <w:divBdr>
        <w:top w:val="none" w:sz="0" w:space="0" w:color="auto"/>
        <w:left w:val="none" w:sz="0" w:space="0" w:color="auto"/>
        <w:bottom w:val="none" w:sz="0" w:space="0" w:color="auto"/>
        <w:right w:val="none" w:sz="0" w:space="0" w:color="auto"/>
      </w:divBdr>
    </w:div>
    <w:div w:id="1264654263">
      <w:bodyDiv w:val="1"/>
      <w:marLeft w:val="0"/>
      <w:marRight w:val="0"/>
      <w:marTop w:val="0"/>
      <w:marBottom w:val="0"/>
      <w:divBdr>
        <w:top w:val="none" w:sz="0" w:space="0" w:color="auto"/>
        <w:left w:val="none" w:sz="0" w:space="0" w:color="auto"/>
        <w:bottom w:val="none" w:sz="0" w:space="0" w:color="auto"/>
        <w:right w:val="none" w:sz="0" w:space="0" w:color="auto"/>
      </w:divBdr>
    </w:div>
    <w:div w:id="1285505654">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57878934">
      <w:bodyDiv w:val="1"/>
      <w:marLeft w:val="0"/>
      <w:marRight w:val="0"/>
      <w:marTop w:val="0"/>
      <w:marBottom w:val="0"/>
      <w:divBdr>
        <w:top w:val="none" w:sz="0" w:space="0" w:color="auto"/>
        <w:left w:val="none" w:sz="0" w:space="0" w:color="auto"/>
        <w:bottom w:val="none" w:sz="0" w:space="0" w:color="auto"/>
        <w:right w:val="none" w:sz="0" w:space="0" w:color="auto"/>
      </w:divBdr>
    </w:div>
    <w:div w:id="1661080561">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48110355">
      <w:bodyDiv w:val="1"/>
      <w:marLeft w:val="0"/>
      <w:marRight w:val="0"/>
      <w:marTop w:val="0"/>
      <w:marBottom w:val="0"/>
      <w:divBdr>
        <w:top w:val="none" w:sz="0" w:space="0" w:color="auto"/>
        <w:left w:val="none" w:sz="0" w:space="0" w:color="auto"/>
        <w:bottom w:val="none" w:sz="0" w:space="0" w:color="auto"/>
        <w:right w:val="none" w:sz="0" w:space="0" w:color="auto"/>
      </w:divBdr>
    </w:div>
    <w:div w:id="178272359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8042918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896156944">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16070-7E3A-419B-88C3-55207096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2019-06-06T04:10:00Z</dcterms:created>
  <dcterms:modified xsi:type="dcterms:W3CDTF">2019-06-06T04:10:00Z</dcterms:modified>
</cp:coreProperties>
</file>