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877E4F">
              <w:rPr>
                <w:sz w:val="20"/>
                <w:szCs w:val="20"/>
              </w:rPr>
              <w:t xml:space="preserve"> </w:t>
            </w:r>
            <w:r w:rsidR="008023F7" w:rsidRPr="008023F7">
              <w:rPr>
                <w:sz w:val="20"/>
                <w:szCs w:val="20"/>
              </w:rPr>
              <w:t xml:space="preserve">– </w:t>
            </w:r>
            <w:r w:rsidR="00C67310" w:rsidRPr="00C67310">
              <w:rPr>
                <w:sz w:val="20"/>
                <w:szCs w:val="20"/>
              </w:rPr>
              <w:t>Win a copy of Elizabella and the Great Tuckshop Takeover</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C67310">
              <w:rPr>
                <w:sz w:val="20"/>
                <w:szCs w:val="20"/>
              </w:rPr>
              <w:t>18</w:t>
            </w:r>
            <w:r w:rsidR="006E1FC4">
              <w:rPr>
                <w:sz w:val="20"/>
                <w:szCs w:val="20"/>
              </w:rPr>
              <w:t>/</w:t>
            </w:r>
            <w:r w:rsidR="00C67310">
              <w:rPr>
                <w:sz w:val="20"/>
                <w:szCs w:val="20"/>
              </w:rPr>
              <w:t>05</w:t>
            </w:r>
            <w:r w:rsidR="009246A3">
              <w:rPr>
                <w:sz w:val="20"/>
                <w:szCs w:val="20"/>
              </w:rPr>
              <w:t>/19</w:t>
            </w:r>
            <w:r w:rsidR="005911CC">
              <w:rPr>
                <w:sz w:val="20"/>
                <w:szCs w:val="20"/>
              </w:rPr>
              <w:t xml:space="preserve"> at </w:t>
            </w:r>
            <w:r w:rsidR="00C67310">
              <w:rPr>
                <w:sz w:val="20"/>
                <w:szCs w:val="20"/>
              </w:rPr>
              <w:t>6:30am AES</w:t>
            </w:r>
            <w:r w:rsidR="0012178E">
              <w:rPr>
                <w:sz w:val="20"/>
                <w:szCs w:val="20"/>
              </w:rPr>
              <w:t>T</w:t>
            </w:r>
          </w:p>
          <w:p w:rsidR="00877E4F" w:rsidRPr="006F717F" w:rsidRDefault="00463CB7" w:rsidP="00877E4F">
            <w:pPr>
              <w:rPr>
                <w:sz w:val="20"/>
                <w:szCs w:val="20"/>
              </w:rPr>
            </w:pPr>
            <w:r>
              <w:rPr>
                <w:b/>
                <w:sz w:val="20"/>
                <w:szCs w:val="20"/>
              </w:rPr>
              <w:t xml:space="preserve">End date: </w:t>
            </w:r>
            <w:r w:rsidR="00C67310">
              <w:rPr>
                <w:sz w:val="20"/>
                <w:szCs w:val="20"/>
              </w:rPr>
              <w:t>20/05</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6C68BC">
              <w:rPr>
                <w:sz w:val="20"/>
                <w:szCs w:val="20"/>
              </w:rPr>
              <w:t>D</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w:t>
            </w:r>
            <w:r w:rsidR="00C67310" w:rsidRPr="00C67310">
              <w:rPr>
                <w:b/>
                <w:sz w:val="20"/>
                <w:szCs w:val="20"/>
              </w:rPr>
              <w:t>Write a ‘sorry poem’ about something you did or something made up</w:t>
            </w:r>
            <w:r w:rsidR="00C67310">
              <w:rPr>
                <w:b/>
                <w:sz w:val="20"/>
                <w:szCs w:val="20"/>
              </w:rPr>
              <w:t>.</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C67310" w:rsidRPr="0095308C" w:rsidRDefault="0012178E" w:rsidP="00C67310">
            <w:pPr>
              <w:rPr>
                <w:sz w:val="20"/>
                <w:szCs w:val="20"/>
              </w:rPr>
            </w:pPr>
            <w:r>
              <w:rPr>
                <w:sz w:val="20"/>
                <w:szCs w:val="20"/>
              </w:rPr>
              <w:t>$</w:t>
            </w:r>
            <w:r w:rsidR="00C67310">
              <w:rPr>
                <w:sz w:val="20"/>
                <w:szCs w:val="20"/>
              </w:rPr>
              <w:t>74.95</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C67310" w:rsidP="005462B9">
                  <w:pPr>
                    <w:shd w:val="clear" w:color="auto" w:fill="FFFFFF"/>
                    <w:rPr>
                      <w:sz w:val="20"/>
                      <w:szCs w:val="20"/>
                    </w:rPr>
                  </w:pPr>
                  <w:r w:rsidRPr="00C67310">
                    <w:rPr>
                      <w:sz w:val="20"/>
                      <w:szCs w:val="20"/>
                    </w:rPr>
                    <w:t>1 x copy of Elizabella and the Great Tuckshop Takeover by Zoë Norton Lodge and Georgia Norton Lodge</w:t>
                  </w:r>
                  <w:r>
                    <w:rPr>
                      <w:sz w:val="20"/>
                      <w:szCs w:val="20"/>
                    </w:rPr>
                    <w:t xml:space="preserve"> valued at $14.99</w:t>
                  </w:r>
                </w:p>
              </w:tc>
              <w:tc>
                <w:tcPr>
                  <w:tcW w:w="1578" w:type="dxa"/>
                </w:tcPr>
                <w:p w:rsidR="00AC2C42" w:rsidRPr="00257B6E" w:rsidRDefault="00AC2C42" w:rsidP="00CA7A2A">
                  <w:pPr>
                    <w:rPr>
                      <w:i/>
                      <w:sz w:val="20"/>
                      <w:szCs w:val="20"/>
                    </w:rPr>
                  </w:pPr>
                  <w:r w:rsidRPr="00E13E32">
                    <w:rPr>
                      <w:sz w:val="20"/>
                      <w:szCs w:val="20"/>
                    </w:rPr>
                    <w:t>Judging</w:t>
                  </w:r>
                  <w:r w:rsidR="00C67310">
                    <w:rPr>
                      <w:sz w:val="20"/>
                      <w:szCs w:val="20"/>
                    </w:rPr>
                    <w:t xml:space="preserve"> on 20</w:t>
                  </w:r>
                  <w:r w:rsidR="0055072D">
                    <w:rPr>
                      <w:sz w:val="20"/>
                      <w:szCs w:val="20"/>
                    </w:rPr>
                    <w:t>/</w:t>
                  </w:r>
                  <w:r w:rsidR="00C67310">
                    <w:rPr>
                      <w:sz w:val="20"/>
                      <w:szCs w:val="20"/>
                    </w:rPr>
                    <w:t>05</w:t>
                  </w:r>
                  <w:r w:rsidR="009246A3">
                    <w:rPr>
                      <w:sz w:val="20"/>
                      <w:szCs w:val="20"/>
                    </w:rPr>
                    <w:t>/19</w:t>
                  </w:r>
                  <w:r w:rsidR="003C177B">
                    <w:rPr>
                      <w:sz w:val="20"/>
                      <w:szCs w:val="20"/>
                    </w:rPr>
                    <w:t xml:space="preserve"> at 11:00am AED</w:t>
                  </w:r>
                  <w:r w:rsidRPr="00E13E32">
                    <w:rPr>
                      <w:sz w:val="20"/>
                      <w:szCs w:val="20"/>
                    </w:rPr>
                    <w:t>T</w:t>
                  </w:r>
                </w:p>
              </w:tc>
              <w:tc>
                <w:tcPr>
                  <w:tcW w:w="1373" w:type="dxa"/>
                </w:tcPr>
                <w:p w:rsidR="00AC2C42" w:rsidRPr="006F717F" w:rsidRDefault="00877E4F"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77E4F">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877E4F">
        <w:rPr>
          <w:sz w:val="20"/>
          <w:szCs w:val="20"/>
        </w:rPr>
        <w:t>s</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877E4F">
        <w:rPr>
          <w:sz w:val="20"/>
          <w:szCs w:val="20"/>
        </w:rPr>
        <w:t>five (5)</w:t>
      </w:r>
      <w:r w:rsidR="00825274">
        <w:rPr>
          <w:sz w:val="20"/>
          <w:szCs w:val="20"/>
        </w:rPr>
        <w:t xml:space="preserve"> </w:t>
      </w:r>
      <w:r w:rsidR="00877E4F">
        <w:rPr>
          <w:sz w:val="20"/>
          <w:szCs w:val="20"/>
        </w:rPr>
        <w:t>valid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877E4F">
        <w:rPr>
          <w:sz w:val="20"/>
          <w:szCs w:val="20"/>
        </w:rPr>
        <w:t>each</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C6731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796C"/>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67310"/>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72113"/>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2389229">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4087752">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45CD-1C6C-453F-B9B7-1ABC6B65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2019-05-14T00:47:00Z</dcterms:created>
  <dcterms:modified xsi:type="dcterms:W3CDTF">2019-05-14T00:47:00Z</dcterms:modified>
</cp:coreProperties>
</file>