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0777E" w:rsidRDefault="005B4021" w:rsidP="0060777E">
            <w:pPr>
              <w:shd w:val="clear" w:color="auto" w:fill="FFFFFF"/>
              <w:rPr>
                <w:rFonts w:ascii="Calibri" w:hAnsi="Calibri"/>
                <w:sz w:val="24"/>
                <w:szCs w:val="24"/>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24728B" w:rsidRPr="0024728B">
              <w:rPr>
                <w:sz w:val="20"/>
                <w:szCs w:val="20"/>
              </w:rPr>
              <w:t>Win a Boxed Warriors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24728B">
              <w:rPr>
                <w:sz w:val="20"/>
                <w:szCs w:val="20"/>
              </w:rPr>
              <w:t>13</w:t>
            </w:r>
            <w:r w:rsidR="006E1FC4">
              <w:rPr>
                <w:sz w:val="20"/>
                <w:szCs w:val="20"/>
              </w:rPr>
              <w:t>/</w:t>
            </w:r>
            <w:r w:rsidR="0060777E">
              <w:rPr>
                <w:sz w:val="20"/>
                <w:szCs w:val="20"/>
              </w:rPr>
              <w:t>05</w:t>
            </w:r>
            <w:r w:rsidR="009246A3">
              <w:rPr>
                <w:sz w:val="20"/>
                <w:szCs w:val="20"/>
              </w:rPr>
              <w:t>/19</w:t>
            </w:r>
            <w:r w:rsidR="005911CC">
              <w:rPr>
                <w:sz w:val="20"/>
                <w:szCs w:val="20"/>
              </w:rPr>
              <w:t xml:space="preserve"> at </w:t>
            </w:r>
            <w:r w:rsidR="00877E4F">
              <w:rPr>
                <w:sz w:val="20"/>
                <w:szCs w:val="20"/>
              </w:rPr>
              <w:t>3:30pm</w:t>
            </w:r>
            <w:r w:rsidR="00A84DED">
              <w:rPr>
                <w:sz w:val="20"/>
                <w:szCs w:val="20"/>
              </w:rPr>
              <w:t xml:space="preserve"> AES</w:t>
            </w:r>
            <w:r w:rsidR="0012178E">
              <w:rPr>
                <w:sz w:val="20"/>
                <w:szCs w:val="20"/>
              </w:rPr>
              <w:t>T</w:t>
            </w:r>
          </w:p>
          <w:p w:rsidR="00E9783D" w:rsidRPr="006F717F" w:rsidRDefault="00463CB7" w:rsidP="00E9783D">
            <w:pPr>
              <w:rPr>
                <w:sz w:val="20"/>
                <w:szCs w:val="20"/>
              </w:rPr>
            </w:pPr>
            <w:r>
              <w:rPr>
                <w:b/>
                <w:sz w:val="20"/>
                <w:szCs w:val="20"/>
              </w:rPr>
              <w:t xml:space="preserve">End date: </w:t>
            </w:r>
            <w:r w:rsidR="0024728B">
              <w:rPr>
                <w:sz w:val="20"/>
                <w:szCs w:val="20"/>
              </w:rPr>
              <w:t>20</w:t>
            </w:r>
            <w:r w:rsidR="00A84DED">
              <w:rPr>
                <w:sz w:val="20"/>
                <w:szCs w:val="20"/>
              </w:rPr>
              <w:t>/05</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A84DED">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w:t>
            </w:r>
            <w:r w:rsidR="002D64AC">
              <w:rPr>
                <w:sz w:val="20"/>
                <w:szCs w:val="20"/>
              </w:rPr>
              <w:t xml:space="preserve"> less </w:t>
            </w:r>
            <w:r w:rsidR="0024728B">
              <w:rPr>
                <w:sz w:val="20"/>
                <w:szCs w:val="20"/>
              </w:rPr>
              <w:t>what would your warrior name be and</w:t>
            </w:r>
            <w:r w:rsidR="002D64AC" w:rsidRPr="002D64AC">
              <w:rPr>
                <w:sz w:val="20"/>
                <w:szCs w:val="20"/>
              </w:rPr>
              <w:t xml:space="preserve"> why</w:t>
            </w:r>
            <w:r w:rsidR="00E9783D" w:rsidRPr="00A84DED">
              <w:rPr>
                <w:sz w:val="20"/>
                <w:szCs w:val="20"/>
              </w:rPr>
              <w:t>?</w:t>
            </w:r>
            <w:r w:rsidRPr="00A84DED">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24728B" w:rsidRPr="0095308C" w:rsidRDefault="0012178E" w:rsidP="0024728B">
            <w:pPr>
              <w:rPr>
                <w:sz w:val="20"/>
                <w:szCs w:val="20"/>
              </w:rPr>
            </w:pPr>
            <w:r>
              <w:rPr>
                <w:sz w:val="20"/>
                <w:szCs w:val="20"/>
              </w:rPr>
              <w:t>$</w:t>
            </w:r>
            <w:r w:rsidR="0024728B">
              <w:rPr>
                <w:sz w:val="20"/>
                <w:szCs w:val="20"/>
              </w:rPr>
              <w:t>60.00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24728B" w:rsidP="005462B9">
                  <w:pPr>
                    <w:shd w:val="clear" w:color="auto" w:fill="FFFFFF"/>
                    <w:rPr>
                      <w:sz w:val="20"/>
                      <w:szCs w:val="20"/>
                    </w:rPr>
                  </w:pPr>
                  <w:r>
                    <w:rPr>
                      <w:sz w:val="20"/>
                      <w:szCs w:val="20"/>
                    </w:rPr>
                    <w:t>4 x boxed Warriors valued at $15.00</w:t>
                  </w:r>
                </w:p>
              </w:tc>
              <w:tc>
                <w:tcPr>
                  <w:tcW w:w="1578" w:type="dxa"/>
                </w:tcPr>
                <w:p w:rsidR="00AC2C42" w:rsidRPr="00257B6E" w:rsidRDefault="00AC2C42" w:rsidP="00CA7A2A">
                  <w:pPr>
                    <w:rPr>
                      <w:i/>
                      <w:sz w:val="20"/>
                      <w:szCs w:val="20"/>
                    </w:rPr>
                  </w:pPr>
                  <w:r w:rsidRPr="00E13E32">
                    <w:rPr>
                      <w:sz w:val="20"/>
                      <w:szCs w:val="20"/>
                    </w:rPr>
                    <w:t>Judging</w:t>
                  </w:r>
                  <w:r w:rsidR="0024728B">
                    <w:rPr>
                      <w:sz w:val="20"/>
                      <w:szCs w:val="20"/>
                    </w:rPr>
                    <w:t xml:space="preserve"> on 20</w:t>
                  </w:r>
                  <w:r w:rsidR="00A84DED">
                    <w:rPr>
                      <w:sz w:val="20"/>
                      <w:szCs w:val="20"/>
                    </w:rPr>
                    <w:t>/05</w:t>
                  </w:r>
                  <w:r w:rsidR="009246A3">
                    <w:rPr>
                      <w:sz w:val="20"/>
                      <w:szCs w:val="20"/>
                    </w:rPr>
                    <w:t>/19</w:t>
                  </w:r>
                  <w:r w:rsidR="00A84DED">
                    <w:rPr>
                      <w:sz w:val="20"/>
                      <w:szCs w:val="20"/>
                    </w:rPr>
                    <w:t xml:space="preserve"> at 11:00am AES</w:t>
                  </w:r>
                  <w:r w:rsidRPr="00E13E32">
                    <w:rPr>
                      <w:sz w:val="20"/>
                      <w:szCs w:val="20"/>
                    </w:rPr>
                    <w:t>T</w:t>
                  </w:r>
                </w:p>
              </w:tc>
              <w:tc>
                <w:tcPr>
                  <w:tcW w:w="1373" w:type="dxa"/>
                </w:tcPr>
                <w:p w:rsidR="00AC2C42" w:rsidRPr="006F717F" w:rsidRDefault="00E9783D"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E9783D">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E9783D">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E9783D">
        <w:rPr>
          <w:sz w:val="20"/>
          <w:szCs w:val="20"/>
        </w:rPr>
        <w:t>one (1)</w:t>
      </w:r>
      <w:r w:rsidR="00825274">
        <w:rPr>
          <w:sz w:val="20"/>
          <w:szCs w:val="20"/>
        </w:rPr>
        <w:t xml:space="preserve"> </w:t>
      </w:r>
      <w:r w:rsidR="00E9783D">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E9783D">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24728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4728B"/>
    <w:rsid w:val="00257B6E"/>
    <w:rsid w:val="002943F0"/>
    <w:rsid w:val="0029639D"/>
    <w:rsid w:val="002D64AC"/>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0777E"/>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84DED"/>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05381"/>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9783D"/>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7606F"/>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60586040">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1112501">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7960792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49756006">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45C2-926F-4D31-A89C-80ADE50A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2019-05-09T01:19:00Z</dcterms:created>
  <dcterms:modified xsi:type="dcterms:W3CDTF">2019-05-09T01:19:00Z</dcterms:modified>
</cp:coreProperties>
</file>