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2943F0">
            <w:pPr>
              <w:rPr>
                <w:sz w:val="20"/>
                <w:szCs w:val="20"/>
              </w:rPr>
            </w:pPr>
            <w:r>
              <w:rPr>
                <w:sz w:val="20"/>
                <w:szCs w:val="20"/>
              </w:rPr>
              <w:t xml:space="preserve">Kids WB </w:t>
            </w:r>
            <w:r w:rsidR="008023F7" w:rsidRPr="008023F7">
              <w:rPr>
                <w:sz w:val="20"/>
                <w:szCs w:val="20"/>
              </w:rPr>
              <w:t xml:space="preserve">Early Bird – </w:t>
            </w:r>
            <w:r w:rsidR="004E7782" w:rsidRPr="004E7782">
              <w:rPr>
                <w:sz w:val="20"/>
                <w:szCs w:val="20"/>
              </w:rPr>
              <w:t>Win a Zooballoos Prize Pack</w:t>
            </w:r>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Nine Network Australia Pty Ltd ABN 88 008 685 407, 24 Artarmon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4E7782">
              <w:rPr>
                <w:sz w:val="20"/>
                <w:szCs w:val="20"/>
              </w:rPr>
              <w:t>11/02/19</w:t>
            </w:r>
            <w:r w:rsidR="005911CC">
              <w:rPr>
                <w:sz w:val="20"/>
                <w:szCs w:val="20"/>
              </w:rPr>
              <w:t xml:space="preserve"> at </w:t>
            </w:r>
            <w:r w:rsidR="001C71CE">
              <w:rPr>
                <w:sz w:val="20"/>
                <w:szCs w:val="20"/>
              </w:rPr>
              <w:t>3:30pm</w:t>
            </w:r>
            <w:r w:rsidR="006C68BC">
              <w:rPr>
                <w:sz w:val="20"/>
                <w:szCs w:val="20"/>
              </w:rPr>
              <w:t xml:space="preserve"> AED</w:t>
            </w:r>
            <w:r w:rsidR="0012178E">
              <w:rPr>
                <w:sz w:val="20"/>
                <w:szCs w:val="20"/>
              </w:rPr>
              <w:t>T</w:t>
            </w:r>
          </w:p>
          <w:p w:rsidR="004E7782" w:rsidRPr="006F717F" w:rsidRDefault="00463CB7" w:rsidP="004E7782">
            <w:pPr>
              <w:rPr>
                <w:sz w:val="20"/>
                <w:szCs w:val="20"/>
              </w:rPr>
            </w:pPr>
            <w:r>
              <w:rPr>
                <w:b/>
                <w:sz w:val="20"/>
                <w:szCs w:val="20"/>
              </w:rPr>
              <w:t xml:space="preserve">End date: </w:t>
            </w:r>
            <w:r w:rsidR="004E7782">
              <w:rPr>
                <w:sz w:val="20"/>
                <w:szCs w:val="20"/>
              </w:rPr>
              <w:t>18</w:t>
            </w:r>
            <w:r w:rsidR="001C71CE">
              <w:rPr>
                <w:sz w:val="20"/>
                <w:szCs w:val="20"/>
              </w:rPr>
              <w:t>/</w:t>
            </w:r>
            <w:r w:rsidR="004E7782">
              <w:rPr>
                <w:sz w:val="20"/>
                <w:szCs w:val="20"/>
              </w:rPr>
              <w:t>02/19</w:t>
            </w:r>
            <w:r w:rsidR="001434F6">
              <w:rPr>
                <w:sz w:val="20"/>
                <w:szCs w:val="20"/>
              </w:rPr>
              <w:t xml:space="preserve"> </w:t>
            </w:r>
            <w:r w:rsidR="00E13E32">
              <w:rPr>
                <w:sz w:val="20"/>
                <w:szCs w:val="20"/>
              </w:rPr>
              <w:t xml:space="preserve">at </w:t>
            </w:r>
            <w:r w:rsidR="001C71CE">
              <w:rPr>
                <w:sz w:val="20"/>
                <w:szCs w:val="20"/>
              </w:rPr>
              <w:t>9:00am</w:t>
            </w:r>
            <w:r w:rsidR="00A9158E">
              <w:rPr>
                <w:sz w:val="20"/>
                <w:szCs w:val="20"/>
              </w:rPr>
              <w:t xml:space="preserve"> AE</w:t>
            </w:r>
            <w:r w:rsidR="006C68BC">
              <w:rPr>
                <w:sz w:val="20"/>
                <w:szCs w:val="20"/>
              </w:rPr>
              <w:t>D</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CF2492">
              <w:rPr>
                <w:sz w:val="20"/>
                <w:szCs w:val="20"/>
              </w:rPr>
              <w:t>tell us in</w:t>
            </w:r>
            <w:r w:rsidR="000C6C5E">
              <w:rPr>
                <w:sz w:val="20"/>
                <w:szCs w:val="20"/>
              </w:rPr>
              <w:t xml:space="preserve"> 25 words or </w:t>
            </w:r>
            <w:r w:rsidR="004E7782">
              <w:rPr>
                <w:sz w:val="20"/>
                <w:szCs w:val="20"/>
              </w:rPr>
              <w:t>fewer, What’s the coolest thing you could make out of a balloon and why?</w:t>
            </w:r>
            <w:r w:rsidRPr="00C015D4">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1C71CE" w:rsidRPr="0095308C" w:rsidRDefault="0012178E" w:rsidP="001C71CE">
            <w:pPr>
              <w:rPr>
                <w:sz w:val="20"/>
                <w:szCs w:val="20"/>
              </w:rPr>
            </w:pPr>
            <w:r>
              <w:rPr>
                <w:sz w:val="20"/>
                <w:szCs w:val="20"/>
              </w:rPr>
              <w:t>$</w:t>
            </w:r>
            <w:r w:rsidR="004E7782">
              <w:rPr>
                <w:sz w:val="20"/>
                <w:szCs w:val="20"/>
              </w:rPr>
              <w:t>72.00</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AC2C42">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6F717F" w:rsidRDefault="004E7782" w:rsidP="005462B9">
                  <w:pPr>
                    <w:shd w:val="clear" w:color="auto" w:fill="FFFFFF"/>
                    <w:rPr>
                      <w:sz w:val="20"/>
                      <w:szCs w:val="20"/>
                    </w:rPr>
                  </w:pPr>
                  <w:r w:rsidRPr="004E7782">
                    <w:rPr>
                      <w:sz w:val="20"/>
                      <w:szCs w:val="20"/>
                    </w:rPr>
                    <w:t>6 x Zooballoos Packs</w:t>
                  </w:r>
                  <w:r w:rsidRPr="004E7782">
                    <w:rPr>
                      <w:sz w:val="20"/>
                      <w:szCs w:val="20"/>
                    </w:rPr>
                    <w:t xml:space="preserve"> (RRP $12.00 each)</w:t>
                  </w:r>
                </w:p>
              </w:tc>
              <w:tc>
                <w:tcPr>
                  <w:tcW w:w="1578" w:type="dxa"/>
                </w:tcPr>
                <w:p w:rsidR="00AC2C42" w:rsidRPr="00257B6E" w:rsidRDefault="00AC2C42" w:rsidP="00CA7A2A">
                  <w:pPr>
                    <w:rPr>
                      <w:i/>
                      <w:sz w:val="20"/>
                      <w:szCs w:val="20"/>
                    </w:rPr>
                  </w:pPr>
                  <w:r w:rsidRPr="00E13E32">
                    <w:rPr>
                      <w:sz w:val="20"/>
                      <w:szCs w:val="20"/>
                    </w:rPr>
                    <w:t>Judging</w:t>
                  </w:r>
                  <w:r w:rsidR="004E7782">
                    <w:rPr>
                      <w:sz w:val="20"/>
                      <w:szCs w:val="20"/>
                    </w:rPr>
                    <w:t xml:space="preserve"> on 18</w:t>
                  </w:r>
                  <w:r w:rsidR="0055072D">
                    <w:rPr>
                      <w:sz w:val="20"/>
                      <w:szCs w:val="20"/>
                    </w:rPr>
                    <w:t>/</w:t>
                  </w:r>
                  <w:r w:rsidR="004E7782">
                    <w:rPr>
                      <w:sz w:val="20"/>
                      <w:szCs w:val="20"/>
                    </w:rPr>
                    <w:t>02/19</w:t>
                  </w:r>
                  <w:r w:rsidR="003C177B">
                    <w:rPr>
                      <w:sz w:val="20"/>
                      <w:szCs w:val="20"/>
                    </w:rPr>
                    <w:t xml:space="preserve"> at 11:00am AED</w:t>
                  </w:r>
                  <w:r w:rsidRPr="00E13E32">
                    <w:rPr>
                      <w:sz w:val="20"/>
                      <w:szCs w:val="20"/>
                    </w:rPr>
                    <w:t>T</w:t>
                  </w:r>
                </w:p>
              </w:tc>
              <w:tc>
                <w:tcPr>
                  <w:tcW w:w="1373" w:type="dxa"/>
                </w:tcPr>
                <w:p w:rsidR="00AC2C42" w:rsidRPr="006F717F" w:rsidRDefault="000C6C5E" w:rsidP="009E788E">
                  <w:pPr>
                    <w:rPr>
                      <w:sz w:val="20"/>
                      <w:szCs w:val="20"/>
                    </w:rPr>
                  </w:pPr>
                  <w:r>
                    <w:rPr>
                      <w:sz w:val="20"/>
                      <w:szCs w:val="20"/>
                    </w:rPr>
                    <w:t>1</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 xml:space="preserve">The Promotion commences on the Start Date and ends on the End Date ("Promotional Period"). Entries are deemed to be received at the time of receipt by the Promoter and </w:t>
      </w:r>
      <w:bookmarkStart w:id="0" w:name="_GoBack"/>
      <w:bookmarkEnd w:id="0"/>
      <w:r w:rsidRPr="006F717F">
        <w:rPr>
          <w:sz w:val="20"/>
          <w:szCs w:val="20"/>
        </w:rPr>
        <w:t>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0C6C5E">
        <w:rPr>
          <w:sz w:val="20"/>
          <w:szCs w:val="20"/>
        </w:rPr>
        <w:t xml:space="preserve"> </w:t>
      </w:r>
      <w:r w:rsidR="002E53C0" w:rsidRPr="006F717F">
        <w:rPr>
          <w:sz w:val="20"/>
          <w:szCs w:val="20"/>
        </w:rPr>
        <w:t xml:space="preserve">will be determined by representatives of the Promoter. Each entry will be judged on the basis of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0C6C5E">
        <w:rPr>
          <w:sz w:val="20"/>
          <w:szCs w:val="20"/>
        </w:rPr>
        <w:t>one (1</w:t>
      </w:r>
      <w:r w:rsidR="0095308C">
        <w:rPr>
          <w:sz w:val="20"/>
          <w:szCs w:val="20"/>
        </w:rPr>
        <w:t>)</w:t>
      </w:r>
      <w:r w:rsidR="00825274">
        <w:rPr>
          <w:sz w:val="20"/>
          <w:szCs w:val="20"/>
        </w:rPr>
        <w:t xml:space="preserve"> </w:t>
      </w:r>
      <w:r w:rsidR="000C6C5E">
        <w:rPr>
          <w:sz w:val="20"/>
          <w:szCs w:val="20"/>
        </w:rPr>
        <w:t>valid 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The winner</w:t>
      </w:r>
      <w:r w:rsidR="0095308C">
        <w:rPr>
          <w:sz w:val="20"/>
          <w:szCs w:val="20"/>
        </w:rPr>
        <w:t>s</w:t>
      </w:r>
      <w:r w:rsidR="0055072D">
        <w:rPr>
          <w:sz w:val="20"/>
          <w:szCs w:val="20"/>
        </w:rPr>
        <w:t xml:space="preserve"> </w:t>
      </w:r>
      <w:r w:rsidRPr="006F717F">
        <w:rPr>
          <w:sz w:val="20"/>
          <w:szCs w:val="20"/>
        </w:rPr>
        <w:t>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0C6C5E">
        <w:rPr>
          <w:sz w:val="20"/>
          <w:szCs w:val="20"/>
        </w:rPr>
        <w:t>the</w:t>
      </w:r>
      <w:r w:rsidR="00825274">
        <w:rPr>
          <w:sz w:val="20"/>
          <w:szCs w:val="20"/>
        </w:rPr>
        <w:t xml:space="preserve"> </w:t>
      </w:r>
      <w:r w:rsidRPr="006F717F">
        <w:rPr>
          <w:sz w:val="20"/>
          <w:szCs w:val="20"/>
        </w:rPr>
        <w:t>winner.</w:t>
      </w:r>
    </w:p>
    <w:p w:rsidR="001C41BC" w:rsidRPr="006F717F" w:rsidRDefault="0055072D">
      <w:pPr>
        <w:numPr>
          <w:ilvl w:val="0"/>
          <w:numId w:val="16"/>
        </w:numPr>
        <w:rPr>
          <w:sz w:val="20"/>
          <w:szCs w:val="20"/>
        </w:rPr>
      </w:pPr>
      <w:r>
        <w:rPr>
          <w:sz w:val="20"/>
          <w:szCs w:val="20"/>
        </w:rPr>
        <w:t xml:space="preserve">If </w:t>
      </w:r>
      <w:r w:rsidR="002E53C0" w:rsidRPr="006F717F">
        <w:rPr>
          <w:sz w:val="20"/>
          <w:szCs w:val="20"/>
        </w:rPr>
        <w:t xml:space="preserve"> </w:t>
      </w:r>
      <w:r w:rsidR="000C6C5E">
        <w:rPr>
          <w:sz w:val="20"/>
          <w:szCs w:val="20"/>
        </w:rPr>
        <w:t xml:space="preserve">the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1C41BC" w:rsidRPr="006F717F" w:rsidRDefault="002E53C0">
      <w:pPr>
        <w:numPr>
          <w:ilvl w:val="0"/>
          <w:numId w:val="16"/>
        </w:numPr>
        <w:rPr>
          <w:sz w:val="20"/>
          <w:szCs w:val="20"/>
        </w:rPr>
      </w:pPr>
      <w:r w:rsidRPr="006F717F">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4E7782">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9"/>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476C"/>
    <w:rsid w:val="00034616"/>
    <w:rsid w:val="0006063C"/>
    <w:rsid w:val="000C6C5E"/>
    <w:rsid w:val="0012178E"/>
    <w:rsid w:val="001434F6"/>
    <w:rsid w:val="0015074B"/>
    <w:rsid w:val="00165841"/>
    <w:rsid w:val="00186463"/>
    <w:rsid w:val="001A635F"/>
    <w:rsid w:val="001B62D0"/>
    <w:rsid w:val="001C0263"/>
    <w:rsid w:val="001C41BC"/>
    <w:rsid w:val="001C682B"/>
    <w:rsid w:val="001C71CE"/>
    <w:rsid w:val="00241461"/>
    <w:rsid w:val="00242230"/>
    <w:rsid w:val="00257B6E"/>
    <w:rsid w:val="002943F0"/>
    <w:rsid w:val="0029639D"/>
    <w:rsid w:val="002E53C0"/>
    <w:rsid w:val="00304604"/>
    <w:rsid w:val="00326F90"/>
    <w:rsid w:val="0038384A"/>
    <w:rsid w:val="003A08D1"/>
    <w:rsid w:val="003C177B"/>
    <w:rsid w:val="0045233E"/>
    <w:rsid w:val="00463CB7"/>
    <w:rsid w:val="004876ED"/>
    <w:rsid w:val="004928A9"/>
    <w:rsid w:val="004C2D45"/>
    <w:rsid w:val="004E7782"/>
    <w:rsid w:val="00533F8C"/>
    <w:rsid w:val="00537F09"/>
    <w:rsid w:val="005462B9"/>
    <w:rsid w:val="0055072D"/>
    <w:rsid w:val="00550CA7"/>
    <w:rsid w:val="00555E3B"/>
    <w:rsid w:val="005911CC"/>
    <w:rsid w:val="005B4021"/>
    <w:rsid w:val="005D74B8"/>
    <w:rsid w:val="00617EF3"/>
    <w:rsid w:val="006638D9"/>
    <w:rsid w:val="00687385"/>
    <w:rsid w:val="006C68BC"/>
    <w:rsid w:val="006E18A6"/>
    <w:rsid w:val="006F717F"/>
    <w:rsid w:val="00746905"/>
    <w:rsid w:val="00774881"/>
    <w:rsid w:val="007B5E6F"/>
    <w:rsid w:val="007C0218"/>
    <w:rsid w:val="007C6796"/>
    <w:rsid w:val="008023F7"/>
    <w:rsid w:val="00825274"/>
    <w:rsid w:val="008625F4"/>
    <w:rsid w:val="00886FB5"/>
    <w:rsid w:val="008B4840"/>
    <w:rsid w:val="008C1DB6"/>
    <w:rsid w:val="00905C6E"/>
    <w:rsid w:val="0095308C"/>
    <w:rsid w:val="00A14F4A"/>
    <w:rsid w:val="00A20F33"/>
    <w:rsid w:val="00A4549D"/>
    <w:rsid w:val="00A77707"/>
    <w:rsid w:val="00A9158E"/>
    <w:rsid w:val="00AA0160"/>
    <w:rsid w:val="00AA1D8D"/>
    <w:rsid w:val="00AA7DE4"/>
    <w:rsid w:val="00AC2C42"/>
    <w:rsid w:val="00AD119B"/>
    <w:rsid w:val="00AD549F"/>
    <w:rsid w:val="00AF38DE"/>
    <w:rsid w:val="00AF58DF"/>
    <w:rsid w:val="00B3741D"/>
    <w:rsid w:val="00B47730"/>
    <w:rsid w:val="00B6717C"/>
    <w:rsid w:val="00B81D64"/>
    <w:rsid w:val="00B87F9F"/>
    <w:rsid w:val="00B92AFF"/>
    <w:rsid w:val="00BA6E88"/>
    <w:rsid w:val="00C015D4"/>
    <w:rsid w:val="00C553A7"/>
    <w:rsid w:val="00C638BD"/>
    <w:rsid w:val="00C74DE7"/>
    <w:rsid w:val="00CA7A2A"/>
    <w:rsid w:val="00CB0664"/>
    <w:rsid w:val="00CD6EF0"/>
    <w:rsid w:val="00CF2492"/>
    <w:rsid w:val="00D00BF6"/>
    <w:rsid w:val="00D160E8"/>
    <w:rsid w:val="00D71C86"/>
    <w:rsid w:val="00DB4088"/>
    <w:rsid w:val="00DB771A"/>
    <w:rsid w:val="00DF10B9"/>
    <w:rsid w:val="00E021EB"/>
    <w:rsid w:val="00E04B6F"/>
    <w:rsid w:val="00E13E32"/>
    <w:rsid w:val="00E409AC"/>
    <w:rsid w:val="00E478FE"/>
    <w:rsid w:val="00E57B00"/>
    <w:rsid w:val="00EC275D"/>
    <w:rsid w:val="00F04D70"/>
    <w:rsid w:val="00F451E6"/>
    <w:rsid w:val="00F950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3F9B9"/>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461072846">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37732101">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4892509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F7C2F-7657-4FE7-A6D9-2074D4BE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2019-02-04T23:25:00Z</dcterms:created>
  <dcterms:modified xsi:type="dcterms:W3CDTF">2019-02-04T23:25:00Z</dcterms:modified>
</cp:coreProperties>
</file>