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D76830">
            <w:pPr>
              <w:rPr>
                <w:sz w:val="20"/>
                <w:szCs w:val="20"/>
              </w:rPr>
            </w:pPr>
            <w:bookmarkStart w:id="0" w:name="_GoBack"/>
            <w:r>
              <w:rPr>
                <w:sz w:val="20"/>
                <w:szCs w:val="20"/>
              </w:rPr>
              <w:t xml:space="preserve">Kids WB </w:t>
            </w:r>
            <w:r w:rsidR="00B46D21">
              <w:rPr>
                <w:sz w:val="20"/>
                <w:szCs w:val="20"/>
              </w:rPr>
              <w:t xml:space="preserve">- </w:t>
            </w:r>
            <w:r w:rsidR="00946484" w:rsidRPr="00946484">
              <w:rPr>
                <w:sz w:val="20"/>
                <w:szCs w:val="20"/>
              </w:rPr>
              <w:t>Win a copy of Total Quack Up</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946484">
              <w:rPr>
                <w:sz w:val="20"/>
                <w:szCs w:val="20"/>
              </w:rPr>
              <w:t>25</w:t>
            </w:r>
            <w:r w:rsidR="00B46D21">
              <w:rPr>
                <w:sz w:val="20"/>
                <w:szCs w:val="20"/>
              </w:rPr>
              <w:t>/11</w:t>
            </w:r>
            <w:r w:rsidR="00D00BF6">
              <w:rPr>
                <w:sz w:val="20"/>
                <w:szCs w:val="20"/>
              </w:rPr>
              <w:t>/18</w:t>
            </w:r>
            <w:r w:rsidR="005911CC">
              <w:rPr>
                <w:sz w:val="20"/>
                <w:szCs w:val="20"/>
              </w:rPr>
              <w:t xml:space="preserve"> </w:t>
            </w:r>
            <w:r w:rsidR="00F80709">
              <w:rPr>
                <w:sz w:val="20"/>
                <w:szCs w:val="20"/>
              </w:rPr>
              <w:t>6:30a</w:t>
            </w:r>
            <w:r w:rsidR="00E072AA">
              <w:rPr>
                <w:sz w:val="20"/>
                <w:szCs w:val="20"/>
              </w:rPr>
              <w:t>m</w:t>
            </w:r>
            <w:r w:rsidR="006B106B">
              <w:rPr>
                <w:sz w:val="20"/>
                <w:szCs w:val="20"/>
              </w:rPr>
              <w:t xml:space="preserve"> AED</w:t>
            </w:r>
            <w:r w:rsidR="00946484">
              <w:rPr>
                <w:sz w:val="20"/>
                <w:szCs w:val="20"/>
              </w:rPr>
              <w:t>S</w:t>
            </w:r>
            <w:r w:rsidR="0012178E">
              <w:rPr>
                <w:sz w:val="20"/>
                <w:szCs w:val="20"/>
              </w:rPr>
              <w:t>T</w:t>
            </w:r>
          </w:p>
          <w:p w:rsidR="001C41BC" w:rsidRPr="006F717F" w:rsidRDefault="00787457" w:rsidP="00825274">
            <w:pPr>
              <w:rPr>
                <w:sz w:val="20"/>
                <w:szCs w:val="20"/>
              </w:rPr>
            </w:pPr>
            <w:r>
              <w:rPr>
                <w:b/>
                <w:sz w:val="20"/>
                <w:szCs w:val="20"/>
              </w:rPr>
              <w:t xml:space="preserve">End date: </w:t>
            </w:r>
            <w:r w:rsidR="00946484">
              <w:rPr>
                <w:sz w:val="20"/>
                <w:szCs w:val="20"/>
              </w:rPr>
              <w:t>26</w:t>
            </w:r>
            <w:r w:rsidR="00B46D21">
              <w:rPr>
                <w:sz w:val="20"/>
                <w:szCs w:val="20"/>
              </w:rPr>
              <w:t>/11</w:t>
            </w:r>
            <w:r w:rsidR="001434F6">
              <w:rPr>
                <w:sz w:val="20"/>
                <w:szCs w:val="20"/>
              </w:rPr>
              <w:t xml:space="preserve">/18 </w:t>
            </w:r>
            <w:r w:rsidR="00E13E32">
              <w:rPr>
                <w:sz w:val="20"/>
                <w:szCs w:val="20"/>
              </w:rPr>
              <w:t xml:space="preserve">at </w:t>
            </w:r>
            <w:r w:rsidR="0053254F">
              <w:rPr>
                <w:sz w:val="20"/>
                <w:szCs w:val="20"/>
              </w:rPr>
              <w:t>9:00am</w:t>
            </w:r>
            <w:r w:rsidR="00A9158E">
              <w:rPr>
                <w:sz w:val="20"/>
                <w:szCs w:val="20"/>
              </w:rPr>
              <w:t xml:space="preserve"> AE</w:t>
            </w:r>
            <w:r w:rsidR="006B106B">
              <w:rPr>
                <w:sz w:val="20"/>
                <w:szCs w:val="20"/>
              </w:rPr>
              <w:t>D</w:t>
            </w:r>
            <w:r w:rsidR="00946484">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6E18A6">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53254F">
              <w:rPr>
                <w:sz w:val="20"/>
                <w:szCs w:val="20"/>
              </w:rPr>
              <w:t xml:space="preserve">tell us in 25 words </w:t>
            </w:r>
            <w:r w:rsidR="00946484" w:rsidRPr="00946484">
              <w:rPr>
                <w:sz w:val="20"/>
                <w:szCs w:val="20"/>
              </w:rPr>
              <w:t>What do you think a duck would laugh at and why</w:t>
            </w:r>
            <w:r w:rsidR="006B106B" w:rsidRPr="006B106B">
              <w:rPr>
                <w:sz w:val="20"/>
                <w:szCs w:val="20"/>
              </w:rPr>
              <w:t xml:space="preserve">?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946484" w:rsidRDefault="00E072AA" w:rsidP="0053254F">
            <w:pPr>
              <w:rPr>
                <w:sz w:val="20"/>
                <w:szCs w:val="20"/>
              </w:rPr>
            </w:pPr>
            <w:r>
              <w:rPr>
                <w:sz w:val="20"/>
                <w:szCs w:val="20"/>
              </w:rPr>
              <w:t>$</w:t>
            </w:r>
            <w:r w:rsidR="00946484">
              <w:rPr>
                <w:sz w:val="20"/>
                <w:szCs w:val="20"/>
              </w:rPr>
              <w:t>74.95</w:t>
            </w:r>
          </w:p>
          <w:p w:rsidR="009D6A30" w:rsidRPr="006F717F" w:rsidRDefault="009D6A30" w:rsidP="009D6A30">
            <w:pPr>
              <w:shd w:val="clear" w:color="auto" w:fill="FFFFFF"/>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53254F">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946484" w:rsidP="005462B9">
                  <w:pPr>
                    <w:shd w:val="clear" w:color="auto" w:fill="FFFFFF"/>
                    <w:rPr>
                      <w:sz w:val="20"/>
                      <w:szCs w:val="20"/>
                    </w:rPr>
                  </w:pPr>
                  <w:r w:rsidRPr="00946484">
                    <w:rPr>
                      <w:sz w:val="20"/>
                      <w:szCs w:val="20"/>
                    </w:rPr>
                    <w:t>1 x copy of Total Quack Up by Adrian Beck and Sally Rippen</w:t>
                  </w:r>
                  <w:r w:rsidRPr="00946484">
                    <w:rPr>
                      <w:sz w:val="20"/>
                      <w:szCs w:val="20"/>
                    </w:rPr>
                    <w:t xml:space="preserve"> valued at $14.99</w:t>
                  </w:r>
                </w:p>
              </w:tc>
              <w:tc>
                <w:tcPr>
                  <w:tcW w:w="1578" w:type="dxa"/>
                </w:tcPr>
                <w:p w:rsidR="00AC2C42" w:rsidRPr="00257B6E" w:rsidRDefault="00AC2C42" w:rsidP="00CA7A2A">
                  <w:pPr>
                    <w:rPr>
                      <w:i/>
                      <w:sz w:val="20"/>
                      <w:szCs w:val="20"/>
                    </w:rPr>
                  </w:pPr>
                  <w:r w:rsidRPr="00E13E32">
                    <w:rPr>
                      <w:sz w:val="20"/>
                      <w:szCs w:val="20"/>
                    </w:rPr>
                    <w:t>Judging</w:t>
                  </w:r>
                  <w:r w:rsidR="006B106B">
                    <w:rPr>
                      <w:sz w:val="20"/>
                      <w:szCs w:val="20"/>
                    </w:rPr>
                    <w:t xml:space="preserve"> on </w:t>
                  </w:r>
                  <w:r w:rsidR="00946484">
                    <w:rPr>
                      <w:sz w:val="20"/>
                      <w:szCs w:val="20"/>
                    </w:rPr>
                    <w:t>26</w:t>
                  </w:r>
                  <w:r w:rsidR="0055072D">
                    <w:rPr>
                      <w:sz w:val="20"/>
                      <w:szCs w:val="20"/>
                    </w:rPr>
                    <w:t>/</w:t>
                  </w:r>
                  <w:r w:rsidR="00B46D21">
                    <w:rPr>
                      <w:sz w:val="20"/>
                      <w:szCs w:val="20"/>
                    </w:rPr>
                    <w:t>11</w:t>
                  </w:r>
                  <w:r w:rsidR="006B106B">
                    <w:rPr>
                      <w:sz w:val="20"/>
                      <w:szCs w:val="20"/>
                    </w:rPr>
                    <w:t>/18 at 11:00am AED</w:t>
                  </w:r>
                  <w:r w:rsidR="00946484">
                    <w:rPr>
                      <w:sz w:val="20"/>
                      <w:szCs w:val="20"/>
                    </w:rPr>
                    <w:t>S</w:t>
                  </w:r>
                  <w:r w:rsidRPr="00E13E32">
                    <w:rPr>
                      <w:sz w:val="20"/>
                      <w:szCs w:val="20"/>
                    </w:rPr>
                    <w:t>T</w:t>
                  </w:r>
                </w:p>
              </w:tc>
              <w:tc>
                <w:tcPr>
                  <w:tcW w:w="1373" w:type="dxa"/>
                </w:tcPr>
                <w:p w:rsidR="00AC2C42" w:rsidRPr="006F717F" w:rsidRDefault="009D6A30" w:rsidP="009E788E">
                  <w:pPr>
                    <w:rPr>
                      <w:sz w:val="20"/>
                      <w:szCs w:val="20"/>
                    </w:rPr>
                  </w:pPr>
                  <w:r>
                    <w:rPr>
                      <w:sz w:val="20"/>
                      <w:szCs w:val="20"/>
                    </w:rPr>
                    <w:t>5</w:t>
                  </w:r>
                </w:p>
              </w:tc>
              <w:tc>
                <w:tcPr>
                  <w:tcW w:w="4437" w:type="dxa"/>
                </w:tcPr>
                <w:p w:rsidR="00F80709" w:rsidRPr="006F717F" w:rsidRDefault="00AC2C42" w:rsidP="009E788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787457">
            <w:pPr>
              <w:rPr>
                <w:sz w:val="20"/>
                <w:szCs w:val="20"/>
              </w:rPr>
            </w:pPr>
            <w:r>
              <w:rPr>
                <w:sz w:val="20"/>
                <w:szCs w:val="20"/>
              </w:rPr>
              <w:t>The winner</w:t>
            </w:r>
            <w:r w:rsidR="003B4DB9">
              <w:rPr>
                <w:sz w:val="20"/>
                <w:szCs w:val="20"/>
              </w:rPr>
              <w:t>s</w:t>
            </w:r>
            <w:r w:rsidR="00E072AA">
              <w:rPr>
                <w:sz w:val="20"/>
                <w:szCs w:val="20"/>
              </w:rPr>
              <w:t xml:space="preserve"> </w:t>
            </w:r>
            <w:r w:rsidR="002E53C0"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3B4DB9">
        <w:rPr>
          <w:sz w:val="20"/>
          <w:szCs w:val="20"/>
        </w:rPr>
        <w:t xml:space="preserve">s </w:t>
      </w:r>
      <w:r w:rsidR="002E53C0" w:rsidRPr="006F717F">
        <w:rPr>
          <w:sz w:val="20"/>
          <w:szCs w:val="20"/>
        </w:rPr>
        <w:t xml:space="preserve">will be determined by representatives of the Promoter. Each entry will be judged </w:t>
      </w:r>
      <w:r w:rsidR="003B4DB9" w:rsidRPr="006F717F">
        <w:rPr>
          <w:sz w:val="20"/>
          <w:szCs w:val="20"/>
        </w:rPr>
        <w:t>based on</w:t>
      </w:r>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3B4DB9">
        <w:rPr>
          <w:sz w:val="20"/>
          <w:szCs w:val="20"/>
        </w:rPr>
        <w:t>five (5)</w:t>
      </w:r>
      <w:r w:rsidR="00825274">
        <w:rPr>
          <w:sz w:val="20"/>
          <w:szCs w:val="20"/>
        </w:rPr>
        <w:t xml:space="preserve"> </w:t>
      </w:r>
      <w:r w:rsidR="006B106B">
        <w:rPr>
          <w:sz w:val="20"/>
          <w:szCs w:val="20"/>
        </w:rPr>
        <w:t>v</w:t>
      </w:r>
      <w:r w:rsidR="003B4DB9">
        <w:rPr>
          <w:sz w:val="20"/>
          <w:szCs w:val="20"/>
        </w:rPr>
        <w:t>alid entries</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3B4DB9">
        <w:rPr>
          <w:sz w:val="20"/>
          <w:szCs w:val="20"/>
        </w:rPr>
        <w:t>s</w:t>
      </w:r>
      <w:r w:rsidR="006B106B">
        <w:rPr>
          <w:sz w:val="20"/>
          <w:szCs w:val="20"/>
        </w:rPr>
        <w:t xml:space="preserve"> </w:t>
      </w:r>
      <w:r w:rsidRPr="006F717F">
        <w:rPr>
          <w:sz w:val="20"/>
          <w:szCs w:val="20"/>
        </w:rPr>
        <w:t>will be determined by skill. Chance plays no part in determining the winner</w:t>
      </w:r>
      <w:r w:rsidR="00E072AA">
        <w:rPr>
          <w:sz w:val="20"/>
          <w:szCs w:val="20"/>
        </w:rPr>
        <w:t>s</w:t>
      </w:r>
      <w:r w:rsidRPr="006F717F">
        <w:rPr>
          <w:sz w:val="20"/>
          <w:szCs w:val="20"/>
        </w:rPr>
        <w:t>.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lastRenderedPageBreak/>
        <w:t xml:space="preserve">All reasonable attempts will be made to </w:t>
      </w:r>
      <w:r w:rsidR="00886FB5">
        <w:rPr>
          <w:sz w:val="20"/>
          <w:szCs w:val="20"/>
        </w:rPr>
        <w:t xml:space="preserve">contact </w:t>
      </w:r>
      <w:r w:rsidR="003B4DB9">
        <w:rPr>
          <w:sz w:val="20"/>
          <w:szCs w:val="20"/>
        </w:rPr>
        <w:t>each</w:t>
      </w:r>
      <w:r w:rsidR="00BC6F4C">
        <w:rPr>
          <w:sz w:val="20"/>
          <w:szCs w:val="20"/>
        </w:rPr>
        <w:t xml:space="preserv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3B4DB9">
        <w:rPr>
          <w:sz w:val="20"/>
          <w:szCs w:val="20"/>
        </w:rPr>
        <w:t>any</w:t>
      </w:r>
      <w:r w:rsidR="006B106B">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w:t>
      </w:r>
      <w:r w:rsidRPr="006F717F">
        <w:rPr>
          <w:sz w:val="20"/>
          <w:szCs w:val="20"/>
        </w:rPr>
        <w:lastRenderedPageBreak/>
        <w:t xml:space="preserve">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946484">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241461"/>
    <w:rsid w:val="00257B6E"/>
    <w:rsid w:val="0029639D"/>
    <w:rsid w:val="002E53C0"/>
    <w:rsid w:val="00304604"/>
    <w:rsid w:val="00326F90"/>
    <w:rsid w:val="0038384A"/>
    <w:rsid w:val="003A08D1"/>
    <w:rsid w:val="003B4DB9"/>
    <w:rsid w:val="0045233E"/>
    <w:rsid w:val="00463CB7"/>
    <w:rsid w:val="004707C9"/>
    <w:rsid w:val="004876ED"/>
    <w:rsid w:val="004928A9"/>
    <w:rsid w:val="004C2D45"/>
    <w:rsid w:val="0053254F"/>
    <w:rsid w:val="00537F09"/>
    <w:rsid w:val="005462B9"/>
    <w:rsid w:val="0055072D"/>
    <w:rsid w:val="00555E3B"/>
    <w:rsid w:val="005911CC"/>
    <w:rsid w:val="005B4021"/>
    <w:rsid w:val="005D74B8"/>
    <w:rsid w:val="00617EF3"/>
    <w:rsid w:val="006638D9"/>
    <w:rsid w:val="00687385"/>
    <w:rsid w:val="006B106B"/>
    <w:rsid w:val="006E18A6"/>
    <w:rsid w:val="006F717F"/>
    <w:rsid w:val="00746905"/>
    <w:rsid w:val="00774881"/>
    <w:rsid w:val="00787457"/>
    <w:rsid w:val="007B5E6F"/>
    <w:rsid w:val="007C0218"/>
    <w:rsid w:val="007C6796"/>
    <w:rsid w:val="00825274"/>
    <w:rsid w:val="008625F4"/>
    <w:rsid w:val="00886FB5"/>
    <w:rsid w:val="008B4840"/>
    <w:rsid w:val="00946484"/>
    <w:rsid w:val="009D6A30"/>
    <w:rsid w:val="00A14F4A"/>
    <w:rsid w:val="00A20F33"/>
    <w:rsid w:val="00A4549D"/>
    <w:rsid w:val="00A77707"/>
    <w:rsid w:val="00A9158E"/>
    <w:rsid w:val="00AA0160"/>
    <w:rsid w:val="00AA1D8D"/>
    <w:rsid w:val="00AC2C42"/>
    <w:rsid w:val="00AD119B"/>
    <w:rsid w:val="00AD549F"/>
    <w:rsid w:val="00AF38DE"/>
    <w:rsid w:val="00AF58DF"/>
    <w:rsid w:val="00B3741D"/>
    <w:rsid w:val="00B46D21"/>
    <w:rsid w:val="00B47730"/>
    <w:rsid w:val="00B6717C"/>
    <w:rsid w:val="00B81D64"/>
    <w:rsid w:val="00B87F9F"/>
    <w:rsid w:val="00B92AFF"/>
    <w:rsid w:val="00BA6E88"/>
    <w:rsid w:val="00BC6F4C"/>
    <w:rsid w:val="00C015D4"/>
    <w:rsid w:val="00C553A7"/>
    <w:rsid w:val="00C638BD"/>
    <w:rsid w:val="00C74DE7"/>
    <w:rsid w:val="00CA7A2A"/>
    <w:rsid w:val="00CB0664"/>
    <w:rsid w:val="00CD6EF0"/>
    <w:rsid w:val="00D00BF6"/>
    <w:rsid w:val="00D160E8"/>
    <w:rsid w:val="00D71C86"/>
    <w:rsid w:val="00D76830"/>
    <w:rsid w:val="00DB4088"/>
    <w:rsid w:val="00DF10B9"/>
    <w:rsid w:val="00E021EB"/>
    <w:rsid w:val="00E04B6F"/>
    <w:rsid w:val="00E072AA"/>
    <w:rsid w:val="00E13E32"/>
    <w:rsid w:val="00E409AC"/>
    <w:rsid w:val="00E478FE"/>
    <w:rsid w:val="00E57B00"/>
    <w:rsid w:val="00EE0D8A"/>
    <w:rsid w:val="00F04D70"/>
    <w:rsid w:val="00F80709"/>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0F2A8"/>
  <w14:defaultImageDpi w14:val="300"/>
  <w15:docId w15:val="{44975119-5085-4F84-8F63-787A4D7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3961602">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54538115">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392126020">
      <w:bodyDiv w:val="1"/>
      <w:marLeft w:val="0"/>
      <w:marRight w:val="0"/>
      <w:marTop w:val="0"/>
      <w:marBottom w:val="0"/>
      <w:divBdr>
        <w:top w:val="none" w:sz="0" w:space="0" w:color="auto"/>
        <w:left w:val="none" w:sz="0" w:space="0" w:color="auto"/>
        <w:bottom w:val="none" w:sz="0" w:space="0" w:color="auto"/>
        <w:right w:val="none" w:sz="0" w:space="0" w:color="auto"/>
      </w:divBdr>
    </w:div>
    <w:div w:id="447432960">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2713091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690304413">
      <w:bodyDiv w:val="1"/>
      <w:marLeft w:val="0"/>
      <w:marRight w:val="0"/>
      <w:marTop w:val="0"/>
      <w:marBottom w:val="0"/>
      <w:divBdr>
        <w:top w:val="none" w:sz="0" w:space="0" w:color="auto"/>
        <w:left w:val="none" w:sz="0" w:space="0" w:color="auto"/>
        <w:bottom w:val="none" w:sz="0" w:space="0" w:color="auto"/>
        <w:right w:val="none" w:sz="0" w:space="0" w:color="auto"/>
      </w:divBdr>
    </w:div>
    <w:div w:id="77668024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23772398">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66378985">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461056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65138668">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2506260">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05332337">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7FDA-B163-4E37-A635-79448D86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2018-11-20T23:32:00Z</dcterms:created>
  <dcterms:modified xsi:type="dcterms:W3CDTF">2018-11-20T23:32:00Z</dcterms:modified>
</cp:coreProperties>
</file>