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D76830">
            <w:pPr>
              <w:rPr>
                <w:sz w:val="20"/>
                <w:szCs w:val="20"/>
              </w:rPr>
            </w:pPr>
            <w:r>
              <w:rPr>
                <w:sz w:val="20"/>
                <w:szCs w:val="20"/>
              </w:rPr>
              <w:t xml:space="preserve">Kids WB Early Bird Competition </w:t>
            </w:r>
            <w:r w:rsidR="005911CC">
              <w:rPr>
                <w:sz w:val="20"/>
                <w:szCs w:val="20"/>
              </w:rPr>
              <w:t xml:space="preserve">– </w:t>
            </w:r>
            <w:r w:rsidR="00787457">
              <w:rPr>
                <w:sz w:val="20"/>
                <w:szCs w:val="20"/>
              </w:rPr>
              <w:t>Win a Harry Potter Prize Pack</w:t>
            </w:r>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787457">
              <w:rPr>
                <w:sz w:val="20"/>
                <w:szCs w:val="20"/>
              </w:rPr>
              <w:t>15</w:t>
            </w:r>
            <w:r w:rsidR="006B106B">
              <w:rPr>
                <w:sz w:val="20"/>
                <w:szCs w:val="20"/>
              </w:rPr>
              <w:t>/10</w:t>
            </w:r>
            <w:r w:rsidR="00D00BF6">
              <w:rPr>
                <w:sz w:val="20"/>
                <w:szCs w:val="20"/>
              </w:rPr>
              <w:t>/18</w:t>
            </w:r>
            <w:r w:rsidR="005911CC">
              <w:rPr>
                <w:sz w:val="20"/>
                <w:szCs w:val="20"/>
              </w:rPr>
              <w:t xml:space="preserve"> </w:t>
            </w:r>
            <w:r w:rsidR="006B106B">
              <w:rPr>
                <w:sz w:val="20"/>
                <w:szCs w:val="20"/>
              </w:rPr>
              <w:t>3:30p</w:t>
            </w:r>
            <w:r w:rsidR="00E072AA">
              <w:rPr>
                <w:sz w:val="20"/>
                <w:szCs w:val="20"/>
              </w:rPr>
              <w:t>m</w:t>
            </w:r>
            <w:r w:rsidR="006B106B">
              <w:rPr>
                <w:sz w:val="20"/>
                <w:szCs w:val="20"/>
              </w:rPr>
              <w:t xml:space="preserve"> AED</w:t>
            </w:r>
            <w:r w:rsidR="0012178E">
              <w:rPr>
                <w:sz w:val="20"/>
                <w:szCs w:val="20"/>
              </w:rPr>
              <w:t>T</w:t>
            </w:r>
          </w:p>
          <w:p w:rsidR="001C41BC" w:rsidRPr="006F717F" w:rsidRDefault="00787457" w:rsidP="00825274">
            <w:pPr>
              <w:rPr>
                <w:sz w:val="20"/>
                <w:szCs w:val="20"/>
              </w:rPr>
            </w:pPr>
            <w:r>
              <w:rPr>
                <w:b/>
                <w:sz w:val="20"/>
                <w:szCs w:val="20"/>
              </w:rPr>
              <w:t xml:space="preserve">End date: </w:t>
            </w:r>
            <w:r w:rsidRPr="00787457">
              <w:rPr>
                <w:sz w:val="20"/>
                <w:szCs w:val="20"/>
              </w:rPr>
              <w:t>22</w:t>
            </w:r>
            <w:r w:rsidR="006B106B">
              <w:rPr>
                <w:sz w:val="20"/>
                <w:szCs w:val="20"/>
              </w:rPr>
              <w:t>/10</w:t>
            </w:r>
            <w:r w:rsidR="001434F6">
              <w:rPr>
                <w:sz w:val="20"/>
                <w:szCs w:val="20"/>
              </w:rPr>
              <w:t xml:space="preserve">/18 </w:t>
            </w:r>
            <w:r w:rsidR="00E13E32">
              <w:rPr>
                <w:sz w:val="20"/>
                <w:szCs w:val="20"/>
              </w:rPr>
              <w:t xml:space="preserve">at </w:t>
            </w:r>
            <w:r w:rsidR="0053254F">
              <w:rPr>
                <w:sz w:val="20"/>
                <w:szCs w:val="20"/>
              </w:rPr>
              <w:t>9:00am</w:t>
            </w:r>
            <w:r w:rsidR="00A9158E">
              <w:rPr>
                <w:sz w:val="20"/>
                <w:szCs w:val="20"/>
              </w:rPr>
              <w:t xml:space="preserve"> AE</w:t>
            </w:r>
            <w:r w:rsidR="006B106B">
              <w:rPr>
                <w:sz w:val="20"/>
                <w:szCs w:val="20"/>
              </w:rPr>
              <w:t>D</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6E18A6">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53254F">
              <w:rPr>
                <w:sz w:val="20"/>
                <w:szCs w:val="20"/>
              </w:rPr>
              <w:t xml:space="preserve">tell us in 25 words or </w:t>
            </w:r>
            <w:r w:rsidR="00787457" w:rsidRPr="00787457">
              <w:rPr>
                <w:sz w:val="20"/>
                <w:szCs w:val="20"/>
              </w:rPr>
              <w:t>If you could invent a magic spell what would it be and what would it do</w:t>
            </w:r>
            <w:r w:rsidR="006B106B" w:rsidRPr="006B106B">
              <w:rPr>
                <w:sz w:val="20"/>
                <w:szCs w:val="20"/>
              </w:rPr>
              <w:t xml:space="preserve">?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787457" w:rsidRDefault="00E072AA" w:rsidP="0053254F">
            <w:pPr>
              <w:rPr>
                <w:sz w:val="20"/>
                <w:szCs w:val="20"/>
              </w:rPr>
            </w:pPr>
            <w:r>
              <w:rPr>
                <w:sz w:val="20"/>
                <w:szCs w:val="20"/>
              </w:rPr>
              <w:t>$</w:t>
            </w:r>
            <w:r w:rsidR="00787457">
              <w:rPr>
                <w:sz w:val="20"/>
                <w:szCs w:val="20"/>
              </w:rPr>
              <w:t>135.00</w:t>
            </w:r>
            <w:bookmarkStart w:id="0" w:name="_GoBack"/>
            <w:bookmarkEnd w:id="0"/>
          </w:p>
          <w:p w:rsidR="00BC6F4C" w:rsidRPr="006F717F" w:rsidRDefault="00BC6F4C" w:rsidP="00BC6F4C">
            <w:pPr>
              <w:shd w:val="clear" w:color="auto" w:fill="FFFFFF"/>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7"/>
              <w:gridCol w:w="1556"/>
              <w:gridCol w:w="1356"/>
              <w:gridCol w:w="4323"/>
            </w:tblGrid>
            <w:tr w:rsidR="00AC2C42" w:rsidRPr="006F717F" w:rsidTr="00AC2C42">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53254F">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787457" w:rsidRDefault="00787457" w:rsidP="005462B9">
                  <w:pPr>
                    <w:shd w:val="clear" w:color="auto" w:fill="FFFFFF"/>
                    <w:rPr>
                      <w:sz w:val="20"/>
                      <w:szCs w:val="20"/>
                    </w:rPr>
                  </w:pPr>
                  <w:r w:rsidRPr="00787457">
                    <w:rPr>
                      <w:sz w:val="20"/>
                      <w:szCs w:val="20"/>
                    </w:rPr>
                    <w:t>1 x Harry Po</w:t>
                  </w:r>
                  <w:r>
                    <w:rPr>
                      <w:sz w:val="20"/>
                      <w:szCs w:val="20"/>
                    </w:rPr>
                    <w:t>tter Feature Wand (RRP $50.00)</w:t>
                  </w:r>
                </w:p>
                <w:p w:rsidR="00787457" w:rsidRDefault="00787457" w:rsidP="005462B9">
                  <w:pPr>
                    <w:shd w:val="clear" w:color="auto" w:fill="FFFFFF"/>
                    <w:rPr>
                      <w:sz w:val="20"/>
                      <w:szCs w:val="20"/>
                    </w:rPr>
                  </w:pPr>
                  <w:r w:rsidRPr="00787457">
                    <w:rPr>
                      <w:sz w:val="20"/>
                      <w:szCs w:val="20"/>
                    </w:rPr>
                    <w:t>5 x Harry Pott</w:t>
                  </w:r>
                  <w:r>
                    <w:rPr>
                      <w:sz w:val="20"/>
                      <w:szCs w:val="20"/>
                    </w:rPr>
                    <w:t>er Diecast Wands (RRP $7.00each)</w:t>
                  </w:r>
                </w:p>
                <w:p w:rsidR="00787457" w:rsidRDefault="00787457" w:rsidP="005462B9">
                  <w:pPr>
                    <w:shd w:val="clear" w:color="auto" w:fill="FFFFFF"/>
                    <w:rPr>
                      <w:sz w:val="20"/>
                      <w:szCs w:val="20"/>
                    </w:rPr>
                  </w:pPr>
                  <w:r w:rsidRPr="00787457">
                    <w:rPr>
                      <w:sz w:val="20"/>
                      <w:szCs w:val="20"/>
                    </w:rPr>
                    <w:t>2 x Harry Potter Coll</w:t>
                  </w:r>
                  <w:r>
                    <w:rPr>
                      <w:sz w:val="20"/>
                      <w:szCs w:val="20"/>
                    </w:rPr>
                    <w:t>ectibles 7 Packs (RRP $15.00each)</w:t>
                  </w:r>
                </w:p>
                <w:p w:rsidR="005462B9" w:rsidRPr="006F717F" w:rsidRDefault="00787457" w:rsidP="005462B9">
                  <w:pPr>
                    <w:shd w:val="clear" w:color="auto" w:fill="FFFFFF"/>
                    <w:rPr>
                      <w:sz w:val="20"/>
                      <w:szCs w:val="20"/>
                    </w:rPr>
                  </w:pPr>
                  <w:r w:rsidRPr="00787457">
                    <w:rPr>
                      <w:sz w:val="20"/>
                      <w:szCs w:val="20"/>
                    </w:rPr>
                    <w:t xml:space="preserve"> 5 x Harry Potter Collectibles Blind Bags (RRP $4.00ea</w:t>
                  </w:r>
                  <w:r>
                    <w:rPr>
                      <w:sz w:val="20"/>
                      <w:szCs w:val="20"/>
                    </w:rPr>
                    <w:t>ch</w:t>
                  </w:r>
                  <w:r w:rsidRPr="00787457">
                    <w:rPr>
                      <w:sz w:val="20"/>
                      <w:szCs w:val="20"/>
                    </w:rPr>
                    <w:t>)</w:t>
                  </w:r>
                </w:p>
              </w:tc>
              <w:tc>
                <w:tcPr>
                  <w:tcW w:w="1578" w:type="dxa"/>
                </w:tcPr>
                <w:p w:rsidR="00AC2C42" w:rsidRPr="00257B6E" w:rsidRDefault="00AC2C42" w:rsidP="00CA7A2A">
                  <w:pPr>
                    <w:rPr>
                      <w:i/>
                      <w:sz w:val="20"/>
                      <w:szCs w:val="20"/>
                    </w:rPr>
                  </w:pPr>
                  <w:r w:rsidRPr="00E13E32">
                    <w:rPr>
                      <w:sz w:val="20"/>
                      <w:szCs w:val="20"/>
                    </w:rPr>
                    <w:t>Judging</w:t>
                  </w:r>
                  <w:r w:rsidR="006B106B">
                    <w:rPr>
                      <w:sz w:val="20"/>
                      <w:szCs w:val="20"/>
                    </w:rPr>
                    <w:t xml:space="preserve"> on </w:t>
                  </w:r>
                  <w:r w:rsidR="00787457">
                    <w:rPr>
                      <w:sz w:val="20"/>
                      <w:szCs w:val="20"/>
                    </w:rPr>
                    <w:t>22</w:t>
                  </w:r>
                  <w:r w:rsidR="0055072D">
                    <w:rPr>
                      <w:sz w:val="20"/>
                      <w:szCs w:val="20"/>
                    </w:rPr>
                    <w:t>/</w:t>
                  </w:r>
                  <w:r w:rsidR="006B106B">
                    <w:rPr>
                      <w:sz w:val="20"/>
                      <w:szCs w:val="20"/>
                    </w:rPr>
                    <w:t>10/18 at 11:00am AED</w:t>
                  </w:r>
                  <w:r w:rsidRPr="00E13E32">
                    <w:rPr>
                      <w:sz w:val="20"/>
                      <w:szCs w:val="20"/>
                    </w:rPr>
                    <w:t>T</w:t>
                  </w:r>
                </w:p>
              </w:tc>
              <w:tc>
                <w:tcPr>
                  <w:tcW w:w="1373" w:type="dxa"/>
                </w:tcPr>
                <w:p w:rsidR="00AC2C42" w:rsidRPr="006F717F" w:rsidRDefault="006B106B" w:rsidP="009E788E">
                  <w:pPr>
                    <w:rPr>
                      <w:sz w:val="20"/>
                      <w:szCs w:val="20"/>
                    </w:rPr>
                  </w:pPr>
                  <w:r>
                    <w:rPr>
                      <w:sz w:val="20"/>
                      <w:szCs w:val="20"/>
                    </w:rPr>
                    <w:t>1</w:t>
                  </w:r>
                </w:p>
              </w:tc>
              <w:tc>
                <w:tcPr>
                  <w:tcW w:w="4437" w:type="dxa"/>
                </w:tcPr>
                <w:p w:rsidR="00AC2C42" w:rsidRDefault="00AC2C42" w:rsidP="009E788E">
                  <w:pPr>
                    <w:rPr>
                      <w:sz w:val="20"/>
                      <w:szCs w:val="20"/>
                    </w:rPr>
                  </w:pPr>
                  <w:r w:rsidRPr="006F717F">
                    <w:rPr>
                      <w:sz w:val="20"/>
                      <w:szCs w:val="20"/>
                    </w:rPr>
                    <w:t>No part of this prize is exchangeable, redeemable for cash or any other prize or transferable.</w:t>
                  </w:r>
                </w:p>
                <w:p w:rsidR="005462B9" w:rsidRPr="006F717F" w:rsidRDefault="005462B9" w:rsidP="009E788E">
                  <w:pPr>
                    <w:rPr>
                      <w:sz w:val="20"/>
                      <w:szCs w:val="20"/>
                    </w:rPr>
                  </w:pP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787457">
            <w:pPr>
              <w:rPr>
                <w:sz w:val="20"/>
                <w:szCs w:val="20"/>
              </w:rPr>
            </w:pPr>
            <w:r>
              <w:rPr>
                <w:sz w:val="20"/>
                <w:szCs w:val="20"/>
              </w:rPr>
              <w:t>The winner</w:t>
            </w:r>
            <w:r w:rsidR="00E072AA">
              <w:rPr>
                <w:sz w:val="20"/>
                <w:szCs w:val="20"/>
              </w:rPr>
              <w:t xml:space="preserve"> </w:t>
            </w:r>
            <w:r w:rsidR="002E53C0" w:rsidRPr="006F717F">
              <w:rPr>
                <w:sz w:val="20"/>
                <w:szCs w:val="20"/>
              </w:rPr>
              <w:t>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6B106B">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lastRenderedPageBreak/>
        <w:t xml:space="preserve">The best </w:t>
      </w:r>
      <w:r w:rsidR="006B106B">
        <w:rPr>
          <w:sz w:val="20"/>
          <w:szCs w:val="20"/>
        </w:rPr>
        <w:t>one (1)</w:t>
      </w:r>
      <w:r w:rsidR="00825274">
        <w:rPr>
          <w:sz w:val="20"/>
          <w:szCs w:val="20"/>
        </w:rPr>
        <w:t xml:space="preserve"> </w:t>
      </w:r>
      <w:r w:rsidR="006B106B">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6B106B">
        <w:rPr>
          <w:sz w:val="20"/>
          <w:szCs w:val="20"/>
        </w:rPr>
        <w:t xml:space="preserve"> </w:t>
      </w:r>
      <w:r w:rsidRPr="006F717F">
        <w:rPr>
          <w:sz w:val="20"/>
          <w:szCs w:val="20"/>
        </w:rPr>
        <w:t>will be determined by skill. Chance plays no part in determining the winner</w:t>
      </w:r>
      <w:r w:rsidR="00E072AA">
        <w:rPr>
          <w:sz w:val="20"/>
          <w:szCs w:val="20"/>
        </w:rPr>
        <w:t>s</w:t>
      </w:r>
      <w:r w:rsidRPr="006F717F">
        <w:rPr>
          <w:sz w:val="20"/>
          <w:szCs w:val="20"/>
        </w:rPr>
        <w:t>.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BC6F4C">
        <w:rPr>
          <w:sz w:val="20"/>
          <w:szCs w:val="20"/>
        </w:rPr>
        <w:t xml:space="preserve">the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2E53C0" w:rsidRPr="006F717F">
        <w:rPr>
          <w:sz w:val="20"/>
          <w:szCs w:val="20"/>
        </w:rPr>
        <w:t xml:space="preserve"> </w:t>
      </w:r>
      <w:r w:rsidR="006B106B">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lastRenderedPageBreak/>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78745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12178E"/>
    <w:rsid w:val="001434F6"/>
    <w:rsid w:val="0015074B"/>
    <w:rsid w:val="00165841"/>
    <w:rsid w:val="001A635F"/>
    <w:rsid w:val="001C0263"/>
    <w:rsid w:val="001C41BC"/>
    <w:rsid w:val="001C682B"/>
    <w:rsid w:val="00241461"/>
    <w:rsid w:val="00257B6E"/>
    <w:rsid w:val="0029639D"/>
    <w:rsid w:val="002E53C0"/>
    <w:rsid w:val="00304604"/>
    <w:rsid w:val="00326F90"/>
    <w:rsid w:val="0038384A"/>
    <w:rsid w:val="003A08D1"/>
    <w:rsid w:val="0045233E"/>
    <w:rsid w:val="00463CB7"/>
    <w:rsid w:val="004707C9"/>
    <w:rsid w:val="004876ED"/>
    <w:rsid w:val="004928A9"/>
    <w:rsid w:val="004C2D45"/>
    <w:rsid w:val="0053254F"/>
    <w:rsid w:val="00537F09"/>
    <w:rsid w:val="005462B9"/>
    <w:rsid w:val="0055072D"/>
    <w:rsid w:val="00555E3B"/>
    <w:rsid w:val="005911CC"/>
    <w:rsid w:val="005B4021"/>
    <w:rsid w:val="005D74B8"/>
    <w:rsid w:val="00617EF3"/>
    <w:rsid w:val="006638D9"/>
    <w:rsid w:val="00687385"/>
    <w:rsid w:val="006B106B"/>
    <w:rsid w:val="006E18A6"/>
    <w:rsid w:val="006F717F"/>
    <w:rsid w:val="00746905"/>
    <w:rsid w:val="00774881"/>
    <w:rsid w:val="00787457"/>
    <w:rsid w:val="007B5E6F"/>
    <w:rsid w:val="007C0218"/>
    <w:rsid w:val="007C6796"/>
    <w:rsid w:val="00825274"/>
    <w:rsid w:val="008625F4"/>
    <w:rsid w:val="00886FB5"/>
    <w:rsid w:val="008B4840"/>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BC6F4C"/>
    <w:rsid w:val="00C015D4"/>
    <w:rsid w:val="00C553A7"/>
    <w:rsid w:val="00C638BD"/>
    <w:rsid w:val="00C74DE7"/>
    <w:rsid w:val="00CA7A2A"/>
    <w:rsid w:val="00CB0664"/>
    <w:rsid w:val="00CD6EF0"/>
    <w:rsid w:val="00D00BF6"/>
    <w:rsid w:val="00D160E8"/>
    <w:rsid w:val="00D71C86"/>
    <w:rsid w:val="00D76830"/>
    <w:rsid w:val="00DB4088"/>
    <w:rsid w:val="00DF10B9"/>
    <w:rsid w:val="00E021EB"/>
    <w:rsid w:val="00E04B6F"/>
    <w:rsid w:val="00E072AA"/>
    <w:rsid w:val="00E13E32"/>
    <w:rsid w:val="00E409AC"/>
    <w:rsid w:val="00E478FE"/>
    <w:rsid w:val="00E57B00"/>
    <w:rsid w:val="00EE0D8A"/>
    <w:rsid w:val="00F04D70"/>
    <w:rsid w:val="00F950BC"/>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7EBDB"/>
  <w14:defaultImageDpi w14:val="300"/>
  <w15:docId w15:val="{44975119-5085-4F84-8F63-787A4D76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5453811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392126020">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2713091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690304413">
      <w:bodyDiv w:val="1"/>
      <w:marLeft w:val="0"/>
      <w:marRight w:val="0"/>
      <w:marTop w:val="0"/>
      <w:marBottom w:val="0"/>
      <w:divBdr>
        <w:top w:val="none" w:sz="0" w:space="0" w:color="auto"/>
        <w:left w:val="none" w:sz="0" w:space="0" w:color="auto"/>
        <w:bottom w:val="none" w:sz="0" w:space="0" w:color="auto"/>
        <w:right w:val="none" w:sz="0" w:space="0" w:color="auto"/>
      </w:divBdr>
    </w:div>
    <w:div w:id="77668024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66378985">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4610567">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05332337">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8BE6-82D4-4907-8FFD-71792C27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2018-10-10T23:28:00Z</dcterms:created>
  <dcterms:modified xsi:type="dcterms:W3CDTF">2018-10-10T23:28:00Z</dcterms:modified>
</cp:coreProperties>
</file>