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r>
              <w:rPr>
                <w:sz w:val="20"/>
                <w:szCs w:val="20"/>
              </w:rPr>
              <w:t xml:space="preserve">Kids WB Early Bird Competition </w:t>
            </w:r>
            <w:r w:rsidR="005911CC">
              <w:rPr>
                <w:sz w:val="20"/>
                <w:szCs w:val="20"/>
              </w:rPr>
              <w:t xml:space="preserve">– </w:t>
            </w:r>
            <w:r w:rsidR="008C1DB6" w:rsidRPr="008C1DB6">
              <w:rPr>
                <w:sz w:val="20"/>
                <w:szCs w:val="20"/>
              </w:rPr>
              <w:t>Win a LOL Biggie Pets and Under Wraps Prize Pack</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8C1DB6">
              <w:rPr>
                <w:sz w:val="20"/>
                <w:szCs w:val="20"/>
              </w:rPr>
              <w:t>17</w:t>
            </w:r>
            <w:r w:rsidR="00DB771A">
              <w:rPr>
                <w:sz w:val="20"/>
                <w:szCs w:val="20"/>
              </w:rPr>
              <w:t>/09</w:t>
            </w:r>
            <w:r w:rsidR="00D00BF6">
              <w:rPr>
                <w:sz w:val="20"/>
                <w:szCs w:val="20"/>
              </w:rPr>
              <w:t>/18</w:t>
            </w:r>
            <w:r w:rsidR="005911CC">
              <w:rPr>
                <w:sz w:val="20"/>
                <w:szCs w:val="20"/>
              </w:rPr>
              <w:t xml:space="preserve"> at </w:t>
            </w:r>
            <w:r w:rsidR="00C015D4">
              <w:rPr>
                <w:sz w:val="20"/>
                <w:szCs w:val="20"/>
              </w:rPr>
              <w:t>3:30pm</w:t>
            </w:r>
            <w:r w:rsidR="001434F6">
              <w:rPr>
                <w:sz w:val="20"/>
                <w:szCs w:val="20"/>
              </w:rPr>
              <w:t xml:space="preserve"> AES</w:t>
            </w:r>
            <w:r w:rsidR="0012178E">
              <w:rPr>
                <w:sz w:val="20"/>
                <w:szCs w:val="20"/>
              </w:rPr>
              <w:t>T</w:t>
            </w:r>
          </w:p>
          <w:p w:rsidR="001C41BC" w:rsidRPr="006F717F" w:rsidRDefault="00463CB7" w:rsidP="00825274">
            <w:pPr>
              <w:rPr>
                <w:sz w:val="20"/>
                <w:szCs w:val="20"/>
              </w:rPr>
            </w:pPr>
            <w:r>
              <w:rPr>
                <w:b/>
                <w:sz w:val="20"/>
                <w:szCs w:val="20"/>
              </w:rPr>
              <w:t xml:space="preserve">End date: </w:t>
            </w:r>
            <w:r w:rsidR="008C1DB6">
              <w:rPr>
                <w:sz w:val="20"/>
                <w:szCs w:val="20"/>
              </w:rPr>
              <w:t>24</w:t>
            </w:r>
            <w:r w:rsidR="00DB771A">
              <w:rPr>
                <w:sz w:val="20"/>
                <w:szCs w:val="20"/>
              </w:rPr>
              <w:t>/09</w:t>
            </w:r>
            <w:r w:rsidR="001434F6">
              <w:rPr>
                <w:sz w:val="20"/>
                <w:szCs w:val="20"/>
              </w:rPr>
              <w:t xml:space="preserve">/18 </w:t>
            </w:r>
            <w:r w:rsidR="00E13E32">
              <w:rPr>
                <w:sz w:val="20"/>
                <w:szCs w:val="20"/>
              </w:rPr>
              <w:t xml:space="preserve">at </w:t>
            </w:r>
            <w:r w:rsidR="00825274">
              <w:rPr>
                <w:sz w:val="20"/>
                <w:szCs w:val="20"/>
              </w:rPr>
              <w:t>9:00am</w:t>
            </w:r>
            <w:r w:rsidR="00A9158E">
              <w:rPr>
                <w:sz w:val="20"/>
                <w:szCs w:val="20"/>
              </w:rPr>
              <w:t xml:space="preserve"> AE</w:t>
            </w:r>
            <w:r w:rsidR="001434F6">
              <w:rPr>
                <w:sz w:val="20"/>
                <w:szCs w:val="20"/>
              </w:rPr>
              <w:t>ST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25274">
              <w:rPr>
                <w:sz w:val="20"/>
                <w:szCs w:val="20"/>
              </w:rPr>
              <w:t>tell us in 25</w:t>
            </w:r>
            <w:r w:rsidR="0038384A" w:rsidRPr="0038384A">
              <w:rPr>
                <w:sz w:val="20"/>
                <w:szCs w:val="20"/>
              </w:rPr>
              <w:t xml:space="preserve"> words or</w:t>
            </w:r>
            <w:r w:rsidR="0038384A" w:rsidRPr="006E18A6">
              <w:rPr>
                <w:sz w:val="20"/>
                <w:szCs w:val="20"/>
              </w:rPr>
              <w:t xml:space="preserve"> less</w:t>
            </w:r>
            <w:r w:rsidR="00C015D4">
              <w:rPr>
                <w:sz w:val="20"/>
                <w:szCs w:val="20"/>
              </w:rPr>
              <w:t xml:space="preserve">, </w:t>
            </w:r>
            <w:r w:rsidR="008C1DB6">
              <w:rPr>
                <w:sz w:val="20"/>
                <w:szCs w:val="20"/>
              </w:rPr>
              <w:t>w</w:t>
            </w:r>
            <w:r w:rsidR="008C1DB6" w:rsidRPr="008C1DB6">
              <w:rPr>
                <w:sz w:val="20"/>
                <w:szCs w:val="20"/>
              </w:rPr>
              <w:t>ho’s your favourite super hero and why</w:t>
            </w:r>
            <w:r w:rsidR="00DB771A" w:rsidRPr="00DB771A">
              <w:rPr>
                <w:sz w:val="20"/>
                <w:szCs w:val="20"/>
              </w:rPr>
              <w:t>?</w:t>
            </w:r>
            <w:r w:rsidRPr="00C015D4">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8C1DB6" w:rsidRPr="006F717F" w:rsidRDefault="0012178E" w:rsidP="008C1DB6">
            <w:pPr>
              <w:rPr>
                <w:sz w:val="20"/>
                <w:szCs w:val="20"/>
              </w:rPr>
            </w:pPr>
            <w:r>
              <w:rPr>
                <w:sz w:val="20"/>
                <w:szCs w:val="20"/>
              </w:rPr>
              <w:t>$</w:t>
            </w:r>
            <w:r w:rsidR="008C1DB6">
              <w:rPr>
                <w:sz w:val="20"/>
                <w:szCs w:val="20"/>
              </w:rPr>
              <w:t>90.00</w:t>
            </w:r>
            <w:bookmarkStart w:id="0" w:name="_GoBack"/>
            <w:bookmarkEnd w:id="0"/>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70"/>
              <w:gridCol w:w="1556"/>
              <w:gridCol w:w="1353"/>
              <w:gridCol w:w="4323"/>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8C1DB6" w:rsidP="005462B9">
                  <w:pPr>
                    <w:shd w:val="clear" w:color="auto" w:fill="FFFFFF"/>
                    <w:rPr>
                      <w:sz w:val="20"/>
                      <w:szCs w:val="20"/>
                    </w:rPr>
                  </w:pPr>
                  <w:r w:rsidRPr="008C1DB6">
                    <w:rPr>
                      <w:sz w:val="20"/>
                      <w:szCs w:val="20"/>
                    </w:rPr>
                    <w:t>2 x Marvel Ooshies 7 Packs (RRP $15.00ea</w:t>
                  </w:r>
                  <w:r>
                    <w:rPr>
                      <w:sz w:val="20"/>
                      <w:szCs w:val="20"/>
                    </w:rPr>
                    <w:t>ch</w:t>
                  </w:r>
                  <w:r w:rsidRPr="008C1DB6">
                    <w:rPr>
                      <w:sz w:val="20"/>
                      <w:szCs w:val="20"/>
                    </w:rPr>
                    <w:t>), 5 x Marvel Ooshies Blind Bags (RRP $3.00ea</w:t>
                  </w:r>
                  <w:r>
                    <w:rPr>
                      <w:sz w:val="20"/>
                      <w:szCs w:val="20"/>
                    </w:rPr>
                    <w:t>ch</w:t>
                  </w:r>
                  <w:r w:rsidRPr="008C1DB6">
                    <w:rPr>
                      <w:sz w:val="20"/>
                      <w:szCs w:val="20"/>
                    </w:rPr>
                    <w:t>), 2 x DC Ooshies 7 Packs (RRP $15.00ea</w:t>
                  </w:r>
                  <w:r>
                    <w:rPr>
                      <w:sz w:val="20"/>
                      <w:szCs w:val="20"/>
                    </w:rPr>
                    <w:t>ch</w:t>
                  </w:r>
                  <w:r w:rsidRPr="008C1DB6">
                    <w:rPr>
                      <w:sz w:val="20"/>
                      <w:szCs w:val="20"/>
                    </w:rPr>
                    <w:t>), 5 x DC Ooshies Blind Bags (RRP $3.00ea</w:t>
                  </w:r>
                  <w:r>
                    <w:rPr>
                      <w:sz w:val="20"/>
                      <w:szCs w:val="20"/>
                    </w:rPr>
                    <w:t>ch</w:t>
                  </w:r>
                  <w:r w:rsidRPr="008C1DB6">
                    <w:rPr>
                      <w:sz w:val="20"/>
                      <w:szCs w:val="20"/>
                    </w:rPr>
                    <w:t>)</w:t>
                  </w:r>
                </w:p>
              </w:tc>
              <w:tc>
                <w:tcPr>
                  <w:tcW w:w="1578" w:type="dxa"/>
                </w:tcPr>
                <w:p w:rsidR="00AC2C42" w:rsidRPr="00257B6E" w:rsidRDefault="00AC2C42" w:rsidP="00CA7A2A">
                  <w:pPr>
                    <w:rPr>
                      <w:i/>
                      <w:sz w:val="20"/>
                      <w:szCs w:val="20"/>
                    </w:rPr>
                  </w:pPr>
                  <w:r w:rsidRPr="00E13E32">
                    <w:rPr>
                      <w:sz w:val="20"/>
                      <w:szCs w:val="20"/>
                    </w:rPr>
                    <w:t>Judging</w:t>
                  </w:r>
                  <w:r w:rsidR="008C1DB6">
                    <w:rPr>
                      <w:sz w:val="20"/>
                      <w:szCs w:val="20"/>
                    </w:rPr>
                    <w:t xml:space="preserve"> on 24</w:t>
                  </w:r>
                  <w:r w:rsidR="0055072D">
                    <w:rPr>
                      <w:sz w:val="20"/>
                      <w:szCs w:val="20"/>
                    </w:rPr>
                    <w:t>/</w:t>
                  </w:r>
                  <w:r w:rsidR="00DB771A">
                    <w:rPr>
                      <w:sz w:val="20"/>
                      <w:szCs w:val="20"/>
                    </w:rPr>
                    <w:t>09</w:t>
                  </w:r>
                  <w:r w:rsidRPr="00E13E32">
                    <w:rPr>
                      <w:sz w:val="20"/>
                      <w:szCs w:val="20"/>
                    </w:rPr>
                    <w:t>/18 at 11:00am AEST</w:t>
                  </w:r>
                </w:p>
              </w:tc>
              <w:tc>
                <w:tcPr>
                  <w:tcW w:w="1373" w:type="dxa"/>
                </w:tcPr>
                <w:p w:rsidR="00AC2C42" w:rsidRPr="006F717F" w:rsidRDefault="00C015D4" w:rsidP="009E788E">
                  <w:pPr>
                    <w:rPr>
                      <w:sz w:val="20"/>
                      <w:szCs w:val="20"/>
                    </w:rPr>
                  </w:pPr>
                  <w:r>
                    <w:rPr>
                      <w:sz w:val="20"/>
                      <w:szCs w:val="20"/>
                    </w:rPr>
                    <w:t>1</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2E53C0" w:rsidRPr="006F717F">
        <w:rPr>
          <w:sz w:val="20"/>
          <w:szCs w:val="20"/>
        </w:rPr>
        <w:t xml:space="preserve"> 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C015D4">
        <w:rPr>
          <w:sz w:val="20"/>
          <w:szCs w:val="20"/>
        </w:rPr>
        <w:t>one (1)</w:t>
      </w:r>
      <w:r w:rsidR="00825274">
        <w:rPr>
          <w:sz w:val="20"/>
          <w:szCs w:val="20"/>
        </w:rPr>
        <w:t xml:space="preserve"> </w:t>
      </w:r>
      <w:r w:rsidR="00C015D4">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lastRenderedPageBreak/>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55072D">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C015D4">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825274">
        <w:rPr>
          <w:sz w:val="20"/>
          <w:szCs w:val="20"/>
        </w:rPr>
        <w:t>any</w:t>
      </w:r>
      <w:r w:rsidR="00D00BF6">
        <w:rPr>
          <w:sz w:val="20"/>
          <w:szCs w:val="20"/>
        </w:rPr>
        <w:t xml:space="preserve"> 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lastRenderedPageBreak/>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8C1DB6">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42230"/>
    <w:rsid w:val="00257B6E"/>
    <w:rsid w:val="002943F0"/>
    <w:rsid w:val="0029639D"/>
    <w:rsid w:val="002E53C0"/>
    <w:rsid w:val="00304604"/>
    <w:rsid w:val="00326F90"/>
    <w:rsid w:val="0038384A"/>
    <w:rsid w:val="003A08D1"/>
    <w:rsid w:val="0045233E"/>
    <w:rsid w:val="00463CB7"/>
    <w:rsid w:val="004876ED"/>
    <w:rsid w:val="004928A9"/>
    <w:rsid w:val="004C2D45"/>
    <w:rsid w:val="00537F09"/>
    <w:rsid w:val="005462B9"/>
    <w:rsid w:val="0055072D"/>
    <w:rsid w:val="00555E3B"/>
    <w:rsid w:val="005911CC"/>
    <w:rsid w:val="005B4021"/>
    <w:rsid w:val="005D74B8"/>
    <w:rsid w:val="00617EF3"/>
    <w:rsid w:val="006638D9"/>
    <w:rsid w:val="00687385"/>
    <w:rsid w:val="006E18A6"/>
    <w:rsid w:val="006F717F"/>
    <w:rsid w:val="00746905"/>
    <w:rsid w:val="00774881"/>
    <w:rsid w:val="007B5E6F"/>
    <w:rsid w:val="007C0218"/>
    <w:rsid w:val="007C6796"/>
    <w:rsid w:val="00825274"/>
    <w:rsid w:val="008625F4"/>
    <w:rsid w:val="00886FB5"/>
    <w:rsid w:val="008B4840"/>
    <w:rsid w:val="008C1DB6"/>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C0158"/>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E806-974C-4154-9E7F-9AF73E37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2018-09-13T04:26:00Z</dcterms:created>
  <dcterms:modified xsi:type="dcterms:W3CDTF">2018-09-13T04:26:00Z</dcterms:modified>
</cp:coreProperties>
</file>