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D76830">
            <w:pPr>
              <w:rPr>
                <w:sz w:val="20"/>
                <w:szCs w:val="20"/>
              </w:rPr>
            </w:pPr>
            <w:r>
              <w:rPr>
                <w:sz w:val="20"/>
                <w:szCs w:val="20"/>
              </w:rPr>
              <w:t xml:space="preserve">Kids WB Early Bird Competition </w:t>
            </w:r>
            <w:r w:rsidR="005911CC">
              <w:rPr>
                <w:sz w:val="20"/>
                <w:szCs w:val="20"/>
              </w:rPr>
              <w:t xml:space="preserve">– </w:t>
            </w:r>
            <w:r w:rsidR="0053254F">
              <w:rPr>
                <w:sz w:val="20"/>
                <w:szCs w:val="20"/>
              </w:rPr>
              <w:t>Guinness World Records Book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4707C9">
              <w:rPr>
                <w:sz w:val="20"/>
                <w:szCs w:val="20"/>
              </w:rPr>
              <w:t>08/09</w:t>
            </w:r>
            <w:r w:rsidR="00D00BF6">
              <w:rPr>
                <w:sz w:val="20"/>
                <w:szCs w:val="20"/>
              </w:rPr>
              <w:t>/18</w:t>
            </w:r>
            <w:r w:rsidR="005911CC">
              <w:rPr>
                <w:sz w:val="20"/>
                <w:szCs w:val="20"/>
              </w:rPr>
              <w:t xml:space="preserve"> </w:t>
            </w:r>
            <w:r w:rsidR="00EE0D8A">
              <w:rPr>
                <w:sz w:val="20"/>
                <w:szCs w:val="20"/>
              </w:rPr>
              <w:t>6:30am</w:t>
            </w:r>
            <w:r w:rsidR="001434F6">
              <w:rPr>
                <w:sz w:val="20"/>
                <w:szCs w:val="20"/>
              </w:rPr>
              <w:t xml:space="preserve"> AES</w:t>
            </w:r>
            <w:r w:rsidR="0012178E">
              <w:rPr>
                <w:sz w:val="20"/>
                <w:szCs w:val="20"/>
              </w:rPr>
              <w:t>T</w:t>
            </w:r>
          </w:p>
          <w:p w:rsidR="001C41BC" w:rsidRPr="006F717F" w:rsidRDefault="00463CB7" w:rsidP="00825274">
            <w:pPr>
              <w:rPr>
                <w:sz w:val="20"/>
                <w:szCs w:val="20"/>
              </w:rPr>
            </w:pPr>
            <w:r>
              <w:rPr>
                <w:b/>
                <w:sz w:val="20"/>
                <w:szCs w:val="20"/>
              </w:rPr>
              <w:t xml:space="preserve">End date: </w:t>
            </w:r>
            <w:r w:rsidR="0053254F">
              <w:rPr>
                <w:sz w:val="20"/>
                <w:szCs w:val="20"/>
              </w:rPr>
              <w:t>10</w:t>
            </w:r>
            <w:r w:rsidR="004707C9">
              <w:rPr>
                <w:sz w:val="20"/>
                <w:szCs w:val="20"/>
              </w:rPr>
              <w:t>/09</w:t>
            </w:r>
            <w:r w:rsidR="001434F6">
              <w:rPr>
                <w:sz w:val="20"/>
                <w:szCs w:val="20"/>
              </w:rPr>
              <w:t xml:space="preserve">/18 </w:t>
            </w:r>
            <w:r w:rsidR="00E13E32">
              <w:rPr>
                <w:sz w:val="20"/>
                <w:szCs w:val="20"/>
              </w:rPr>
              <w:t xml:space="preserve">at </w:t>
            </w:r>
            <w:r w:rsidR="0053254F">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6E18A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53254F">
              <w:rPr>
                <w:sz w:val="20"/>
                <w:szCs w:val="20"/>
              </w:rPr>
              <w:t>tell us in 25 words or fewer what Guinness World Record would you like to break and why?</w:t>
            </w:r>
            <w:r w:rsidRPr="006F717F">
              <w:rPr>
                <w:sz w:val="20"/>
                <w:szCs w:val="20"/>
              </w:rPr>
              <w:t xml:space="preserve"> </w:t>
            </w:r>
            <w:bookmarkStart w:id="0" w:name="_GoBack"/>
            <w:bookmarkEnd w:id="0"/>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53254F" w:rsidRPr="006F717F" w:rsidRDefault="0012178E" w:rsidP="0053254F">
            <w:pPr>
              <w:rPr>
                <w:sz w:val="20"/>
                <w:szCs w:val="20"/>
              </w:rPr>
            </w:pPr>
            <w:r>
              <w:rPr>
                <w:sz w:val="20"/>
                <w:szCs w:val="20"/>
              </w:rPr>
              <w:t>$</w:t>
            </w:r>
            <w:r w:rsidR="0053254F">
              <w:rPr>
                <w:sz w:val="20"/>
                <w:szCs w:val="20"/>
              </w:rPr>
              <w:t>339.90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53254F">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53254F" w:rsidP="005462B9">
                  <w:pPr>
                    <w:shd w:val="clear" w:color="auto" w:fill="FFFFFF"/>
                    <w:rPr>
                      <w:sz w:val="20"/>
                      <w:szCs w:val="20"/>
                    </w:rPr>
                  </w:pPr>
                  <w:r w:rsidRPr="0053254F">
                    <w:rPr>
                      <w:sz w:val="20"/>
                      <w:szCs w:val="20"/>
                    </w:rPr>
                    <w:t>1 x copy of Guinness World Records 2019 (RRP $44.99), 1 x copy of Guinness World Records 2019 Gamer’s Edition (RRP $22.99)</w:t>
                  </w:r>
                </w:p>
              </w:tc>
              <w:tc>
                <w:tcPr>
                  <w:tcW w:w="1578" w:type="dxa"/>
                </w:tcPr>
                <w:p w:rsidR="00AC2C42" w:rsidRPr="00257B6E" w:rsidRDefault="00AC2C42" w:rsidP="00CA7A2A">
                  <w:pPr>
                    <w:rPr>
                      <w:i/>
                      <w:sz w:val="20"/>
                      <w:szCs w:val="20"/>
                    </w:rPr>
                  </w:pPr>
                  <w:r w:rsidRPr="00E13E32">
                    <w:rPr>
                      <w:sz w:val="20"/>
                      <w:szCs w:val="20"/>
                    </w:rPr>
                    <w:t>Judging</w:t>
                  </w:r>
                  <w:r w:rsidR="004707C9">
                    <w:rPr>
                      <w:sz w:val="20"/>
                      <w:szCs w:val="20"/>
                    </w:rPr>
                    <w:t xml:space="preserve"> on 10</w:t>
                  </w:r>
                  <w:r w:rsidR="0055072D">
                    <w:rPr>
                      <w:sz w:val="20"/>
                      <w:szCs w:val="20"/>
                    </w:rPr>
                    <w:t>/</w:t>
                  </w:r>
                  <w:r w:rsidR="004707C9">
                    <w:rPr>
                      <w:sz w:val="20"/>
                      <w:szCs w:val="20"/>
                    </w:rPr>
                    <w:t>09</w:t>
                  </w:r>
                  <w:r w:rsidRPr="00E13E32">
                    <w:rPr>
                      <w:sz w:val="20"/>
                      <w:szCs w:val="20"/>
                    </w:rPr>
                    <w:t>/18 at 11:00am AEST</w:t>
                  </w:r>
                </w:p>
              </w:tc>
              <w:tc>
                <w:tcPr>
                  <w:tcW w:w="1373" w:type="dxa"/>
                </w:tcPr>
                <w:p w:rsidR="00AC2C42" w:rsidRPr="006F717F" w:rsidRDefault="0053254F" w:rsidP="009E788E">
                  <w:pPr>
                    <w:rPr>
                      <w:sz w:val="20"/>
                      <w:szCs w:val="20"/>
                    </w:rPr>
                  </w:pPr>
                  <w:r>
                    <w:rPr>
                      <w:sz w:val="20"/>
                      <w:szCs w:val="20"/>
                    </w:rPr>
                    <w:t>5</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53254F">
        <w:rPr>
          <w:sz w:val="20"/>
          <w:szCs w:val="20"/>
        </w:rPr>
        <w:t>s</w:t>
      </w:r>
      <w:r w:rsidR="002E53C0"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53254F">
        <w:rPr>
          <w:sz w:val="20"/>
          <w:szCs w:val="20"/>
        </w:rPr>
        <w:t>five (5)</w:t>
      </w:r>
      <w:r w:rsidR="00825274">
        <w:rPr>
          <w:sz w:val="20"/>
          <w:szCs w:val="20"/>
        </w:rPr>
        <w:t xml:space="preserve"> </w:t>
      </w:r>
      <w:r w:rsidR="0053254F">
        <w:rPr>
          <w:sz w:val="20"/>
          <w:szCs w:val="20"/>
        </w:rPr>
        <w:t>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53254F">
        <w:rPr>
          <w:sz w:val="20"/>
          <w:szCs w:val="20"/>
        </w:rPr>
        <w:t>s</w:t>
      </w:r>
      <w:r w:rsidR="0055072D">
        <w:rPr>
          <w:sz w:val="20"/>
          <w:szCs w:val="20"/>
        </w:rPr>
        <w:t xml:space="preserve"> </w:t>
      </w:r>
      <w:r w:rsidRPr="006F717F">
        <w:rPr>
          <w:sz w:val="20"/>
          <w:szCs w:val="20"/>
        </w:rPr>
        <w:t>will be determined by skill. Chance plays no part in determining the winner</w:t>
      </w:r>
      <w:r w:rsidR="0053254F">
        <w:rPr>
          <w:sz w:val="20"/>
          <w:szCs w:val="20"/>
        </w:rPr>
        <w:t>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53254F">
        <w:rPr>
          <w:sz w:val="20"/>
          <w:szCs w:val="20"/>
        </w:rPr>
        <w:t>each</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825274">
        <w:rPr>
          <w:sz w:val="20"/>
          <w:szCs w:val="20"/>
        </w:rPr>
        <w:t>any</w:t>
      </w:r>
      <w:r w:rsidR="00D00BF6">
        <w:rPr>
          <w:sz w:val="20"/>
          <w:szCs w:val="20"/>
        </w:rPr>
        <w:t xml:space="preserve"> 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DB1CA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45233E"/>
    <w:rsid w:val="00463CB7"/>
    <w:rsid w:val="004707C9"/>
    <w:rsid w:val="004876ED"/>
    <w:rsid w:val="004928A9"/>
    <w:rsid w:val="004C2D45"/>
    <w:rsid w:val="0053254F"/>
    <w:rsid w:val="00537F09"/>
    <w:rsid w:val="005462B9"/>
    <w:rsid w:val="0055072D"/>
    <w:rsid w:val="00555E3B"/>
    <w:rsid w:val="005911CC"/>
    <w:rsid w:val="005B4021"/>
    <w:rsid w:val="005D74B8"/>
    <w:rsid w:val="00617EF3"/>
    <w:rsid w:val="006638D9"/>
    <w:rsid w:val="00687385"/>
    <w:rsid w:val="006E18A6"/>
    <w:rsid w:val="006F717F"/>
    <w:rsid w:val="00746905"/>
    <w:rsid w:val="00774881"/>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76830"/>
    <w:rsid w:val="00DB1CAB"/>
    <w:rsid w:val="00DB4088"/>
    <w:rsid w:val="00DF10B9"/>
    <w:rsid w:val="00E021EB"/>
    <w:rsid w:val="00E04B6F"/>
    <w:rsid w:val="00E13E32"/>
    <w:rsid w:val="00E409AC"/>
    <w:rsid w:val="00E478FE"/>
    <w:rsid w:val="00E57B00"/>
    <w:rsid w:val="00EE0D8A"/>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C3B99"/>
  <w14:defaultImageDpi w14:val="300"/>
  <w15:docId w15:val="{44975119-5085-4F84-8F63-787A4D7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39212602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2713091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690304413">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46105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2866-D716-4CDF-80C5-DE5202CD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3</cp:revision>
  <dcterms:created xsi:type="dcterms:W3CDTF">2018-09-04T01:19:00Z</dcterms:created>
  <dcterms:modified xsi:type="dcterms:W3CDTF">2018-09-04T01:29:00Z</dcterms:modified>
</cp:coreProperties>
</file>