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r>
              <w:rPr>
                <w:sz w:val="20"/>
                <w:szCs w:val="20"/>
              </w:rPr>
              <w:t xml:space="preserve">Kids WB Early Bird Competition </w:t>
            </w:r>
            <w:r w:rsidR="005911CC">
              <w:rPr>
                <w:sz w:val="20"/>
                <w:szCs w:val="20"/>
              </w:rPr>
              <w:t xml:space="preserve">– </w:t>
            </w:r>
            <w:bookmarkStart w:id="0" w:name="_GoBack"/>
            <w:r w:rsidR="00DB771A" w:rsidRPr="00DB771A">
              <w:rPr>
                <w:sz w:val="20"/>
                <w:szCs w:val="20"/>
              </w:rPr>
              <w:t>Win an Orb Odditeeze Slimiballz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DB771A">
              <w:rPr>
                <w:sz w:val="20"/>
                <w:szCs w:val="20"/>
              </w:rPr>
              <w:t>03/09</w:t>
            </w:r>
            <w:r w:rsidR="00D00BF6">
              <w:rPr>
                <w:sz w:val="20"/>
                <w:szCs w:val="20"/>
              </w:rPr>
              <w:t>/18</w:t>
            </w:r>
            <w:r w:rsidR="005911CC">
              <w:rPr>
                <w:sz w:val="20"/>
                <w:szCs w:val="20"/>
              </w:rPr>
              <w:t xml:space="preserve"> at </w:t>
            </w:r>
            <w:r w:rsidR="00C015D4">
              <w:rPr>
                <w:sz w:val="20"/>
                <w:szCs w:val="20"/>
              </w:rPr>
              <w:t>3:30pm</w:t>
            </w:r>
            <w:r w:rsidR="001434F6">
              <w:rPr>
                <w:sz w:val="20"/>
                <w:szCs w:val="20"/>
              </w:rPr>
              <w:t xml:space="preserve"> AES</w:t>
            </w:r>
            <w:r w:rsidR="0012178E">
              <w:rPr>
                <w:sz w:val="20"/>
                <w:szCs w:val="20"/>
              </w:rPr>
              <w:t>T</w:t>
            </w:r>
          </w:p>
          <w:p w:rsidR="001C41BC" w:rsidRPr="006F717F" w:rsidRDefault="00463CB7" w:rsidP="00825274">
            <w:pPr>
              <w:rPr>
                <w:sz w:val="20"/>
                <w:szCs w:val="20"/>
              </w:rPr>
            </w:pPr>
            <w:r>
              <w:rPr>
                <w:b/>
                <w:sz w:val="20"/>
                <w:szCs w:val="20"/>
              </w:rPr>
              <w:t xml:space="preserve">End date: </w:t>
            </w:r>
            <w:r w:rsidR="00DB771A">
              <w:rPr>
                <w:sz w:val="20"/>
                <w:szCs w:val="20"/>
              </w:rPr>
              <w:t>10/09</w:t>
            </w:r>
            <w:r w:rsidR="001434F6">
              <w:rPr>
                <w:sz w:val="20"/>
                <w:szCs w:val="20"/>
              </w:rPr>
              <w:t xml:space="preserve">/18 </w:t>
            </w:r>
            <w:r w:rsidR="00E13E32">
              <w:rPr>
                <w:sz w:val="20"/>
                <w:szCs w:val="20"/>
              </w:rPr>
              <w:t xml:space="preserve">at </w:t>
            </w:r>
            <w:r w:rsidR="00825274">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25274">
              <w:rPr>
                <w:sz w:val="20"/>
                <w:szCs w:val="20"/>
              </w:rPr>
              <w:t>tell us in 25</w:t>
            </w:r>
            <w:r w:rsidR="0038384A" w:rsidRPr="0038384A">
              <w:rPr>
                <w:sz w:val="20"/>
                <w:szCs w:val="20"/>
              </w:rPr>
              <w:t xml:space="preserve"> words or</w:t>
            </w:r>
            <w:r w:rsidR="0038384A" w:rsidRPr="006E18A6">
              <w:rPr>
                <w:sz w:val="20"/>
                <w:szCs w:val="20"/>
              </w:rPr>
              <w:t xml:space="preserve"> less</w:t>
            </w:r>
            <w:r w:rsidR="00C015D4">
              <w:rPr>
                <w:sz w:val="20"/>
                <w:szCs w:val="20"/>
              </w:rPr>
              <w:t xml:space="preserve">, </w:t>
            </w:r>
            <w:r w:rsidR="00DB771A" w:rsidRPr="00DB771A">
              <w:rPr>
                <w:sz w:val="20"/>
                <w:szCs w:val="20"/>
              </w:rPr>
              <w:t xml:space="preserve">How would your life be better If you were made of </w:t>
            </w:r>
            <w:r w:rsidR="00DB771A" w:rsidRPr="00DB771A">
              <w:rPr>
                <w:sz w:val="20"/>
                <w:szCs w:val="20"/>
              </w:rPr>
              <w:t>slime?</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DB771A" w:rsidRPr="006F717F" w:rsidRDefault="0012178E" w:rsidP="00DB771A">
            <w:pPr>
              <w:rPr>
                <w:sz w:val="20"/>
                <w:szCs w:val="20"/>
              </w:rPr>
            </w:pPr>
            <w:r>
              <w:rPr>
                <w:sz w:val="20"/>
                <w:szCs w:val="20"/>
              </w:rPr>
              <w:t>$</w:t>
            </w:r>
            <w:r w:rsidR="00DB771A">
              <w:rPr>
                <w:sz w:val="20"/>
                <w:szCs w:val="20"/>
              </w:rPr>
              <w:t>30.00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8"/>
              <w:gridCol w:w="1556"/>
              <w:gridCol w:w="1353"/>
              <w:gridCol w:w="4325"/>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DB771A" w:rsidP="005462B9">
                  <w:pPr>
                    <w:shd w:val="clear" w:color="auto" w:fill="FFFFFF"/>
                    <w:rPr>
                      <w:sz w:val="20"/>
                      <w:szCs w:val="20"/>
                    </w:rPr>
                  </w:pPr>
                  <w:r w:rsidRPr="00DB771A">
                    <w:rPr>
                      <w:sz w:val="20"/>
                      <w:szCs w:val="20"/>
                    </w:rPr>
                    <w:t>3 x Orb Odditeeze Slimiballz</w:t>
                  </w:r>
                  <w:r>
                    <w:rPr>
                      <w:sz w:val="20"/>
                      <w:szCs w:val="20"/>
                    </w:rPr>
                    <w:t xml:space="preserve"> </w:t>
                  </w:r>
                  <w:r w:rsidRPr="00DB771A">
                    <w:rPr>
                      <w:sz w:val="20"/>
                      <w:szCs w:val="20"/>
                    </w:rPr>
                    <w:t>(RRP $10.00</w:t>
                  </w:r>
                  <w:r w:rsidRPr="00DB771A">
                    <w:rPr>
                      <w:sz w:val="20"/>
                      <w:szCs w:val="20"/>
                    </w:rPr>
                    <w:t xml:space="preserve"> </w:t>
                  </w:r>
                  <w:r w:rsidRPr="00DB771A">
                    <w:rPr>
                      <w:sz w:val="20"/>
                      <w:szCs w:val="20"/>
                    </w:rPr>
                    <w:t>ea</w:t>
                  </w:r>
                  <w:r w:rsidRPr="00DB771A">
                    <w:rPr>
                      <w:sz w:val="20"/>
                      <w:szCs w:val="20"/>
                    </w:rPr>
                    <w:t>ch</w:t>
                  </w:r>
                  <w:r w:rsidRPr="00DB771A">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DB771A">
                    <w:rPr>
                      <w:sz w:val="20"/>
                      <w:szCs w:val="20"/>
                    </w:rPr>
                    <w:t xml:space="preserve"> on 10</w:t>
                  </w:r>
                  <w:r w:rsidR="0055072D">
                    <w:rPr>
                      <w:sz w:val="20"/>
                      <w:szCs w:val="20"/>
                    </w:rPr>
                    <w:t>/</w:t>
                  </w:r>
                  <w:r w:rsidR="00DB771A">
                    <w:rPr>
                      <w:sz w:val="20"/>
                      <w:szCs w:val="20"/>
                    </w:rPr>
                    <w:t>09</w:t>
                  </w:r>
                  <w:r w:rsidRPr="00E13E32">
                    <w:rPr>
                      <w:sz w:val="20"/>
                      <w:szCs w:val="20"/>
                    </w:rPr>
                    <w:t>/18 at 11:00am AEST</w:t>
                  </w:r>
                </w:p>
              </w:tc>
              <w:tc>
                <w:tcPr>
                  <w:tcW w:w="1373" w:type="dxa"/>
                </w:tcPr>
                <w:p w:rsidR="00AC2C42" w:rsidRPr="006F717F" w:rsidRDefault="00C015D4" w:rsidP="009E788E">
                  <w:pPr>
                    <w:rPr>
                      <w:sz w:val="20"/>
                      <w:szCs w:val="20"/>
                    </w:rPr>
                  </w:pPr>
                  <w:r>
                    <w:rPr>
                      <w:sz w:val="20"/>
                      <w:szCs w:val="20"/>
                    </w:rPr>
                    <w:t>1</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2E53C0"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C015D4">
        <w:rPr>
          <w:sz w:val="20"/>
          <w:szCs w:val="20"/>
        </w:rPr>
        <w:t>one (1)</w:t>
      </w:r>
      <w:r w:rsidR="00825274">
        <w:rPr>
          <w:sz w:val="20"/>
          <w:szCs w:val="20"/>
        </w:rPr>
        <w:t xml:space="preserve"> </w:t>
      </w:r>
      <w:r w:rsidR="00C015D4">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C015D4">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825274">
        <w:rPr>
          <w:sz w:val="20"/>
          <w:szCs w:val="20"/>
        </w:rPr>
        <w:t>any</w:t>
      </w:r>
      <w:r w:rsidR="00D00BF6">
        <w:rPr>
          <w:sz w:val="20"/>
          <w:szCs w:val="20"/>
        </w:rPr>
        <w:t xml:space="preserve"> 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DB771A">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42230"/>
    <w:rsid w:val="00257B6E"/>
    <w:rsid w:val="002943F0"/>
    <w:rsid w:val="0029639D"/>
    <w:rsid w:val="002E53C0"/>
    <w:rsid w:val="00304604"/>
    <w:rsid w:val="00326F90"/>
    <w:rsid w:val="0038384A"/>
    <w:rsid w:val="003A08D1"/>
    <w:rsid w:val="0045233E"/>
    <w:rsid w:val="00463CB7"/>
    <w:rsid w:val="004876ED"/>
    <w:rsid w:val="004928A9"/>
    <w:rsid w:val="004C2D45"/>
    <w:rsid w:val="00537F09"/>
    <w:rsid w:val="005462B9"/>
    <w:rsid w:val="0055072D"/>
    <w:rsid w:val="00555E3B"/>
    <w:rsid w:val="005911CC"/>
    <w:rsid w:val="005B4021"/>
    <w:rsid w:val="005D74B8"/>
    <w:rsid w:val="00617EF3"/>
    <w:rsid w:val="006638D9"/>
    <w:rsid w:val="00687385"/>
    <w:rsid w:val="006E18A6"/>
    <w:rsid w:val="006F717F"/>
    <w:rsid w:val="00746905"/>
    <w:rsid w:val="00774881"/>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58E31"/>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5184-D6DE-4842-B6D3-3C9BDC93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2018-08-28T00:45:00Z</dcterms:created>
  <dcterms:modified xsi:type="dcterms:W3CDTF">2018-08-28T00:45:00Z</dcterms:modified>
</cp:coreProperties>
</file>