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9D04AB">
            <w:pPr>
              <w:rPr>
                <w:sz w:val="20"/>
                <w:szCs w:val="20"/>
              </w:rPr>
            </w:pPr>
            <w:r>
              <w:rPr>
                <w:sz w:val="20"/>
                <w:szCs w:val="20"/>
              </w:rPr>
              <w:t xml:space="preserve">Kids WB Early Bird Competition </w:t>
            </w:r>
            <w:r w:rsidR="005911CC">
              <w:rPr>
                <w:sz w:val="20"/>
                <w:szCs w:val="20"/>
              </w:rPr>
              <w:t xml:space="preserve">– </w:t>
            </w:r>
            <w:r w:rsidR="00D05FC7" w:rsidRPr="00D05FC7">
              <w:rPr>
                <w:sz w:val="20"/>
                <w:szCs w:val="20"/>
              </w:rPr>
              <w:t xml:space="preserve">Win a </w:t>
            </w:r>
            <w:r w:rsidR="009D04AB">
              <w:rPr>
                <w:sz w:val="20"/>
                <w:szCs w:val="20"/>
              </w:rPr>
              <w:t>BFF Pat and Chat</w:t>
            </w:r>
            <w:bookmarkStart w:id="0" w:name="_GoBack"/>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815371">
              <w:rPr>
                <w:sz w:val="20"/>
                <w:szCs w:val="20"/>
              </w:rPr>
              <w:t>09</w:t>
            </w:r>
            <w:r w:rsidR="00D05FC7">
              <w:rPr>
                <w:sz w:val="20"/>
                <w:szCs w:val="20"/>
              </w:rPr>
              <w:t>/07</w:t>
            </w:r>
            <w:r w:rsidR="00D00BF6">
              <w:rPr>
                <w:sz w:val="20"/>
                <w:szCs w:val="20"/>
              </w:rPr>
              <w:t>/18</w:t>
            </w:r>
            <w:r w:rsidR="005911CC">
              <w:rPr>
                <w:sz w:val="20"/>
                <w:szCs w:val="20"/>
              </w:rPr>
              <w:t xml:space="preserve"> at </w:t>
            </w:r>
            <w:r w:rsidR="00D05FC7">
              <w:rPr>
                <w:sz w:val="20"/>
                <w:szCs w:val="20"/>
              </w:rPr>
              <w:t>3:30pm</w:t>
            </w:r>
            <w:r w:rsidR="001434F6">
              <w:rPr>
                <w:sz w:val="20"/>
                <w:szCs w:val="20"/>
              </w:rPr>
              <w:t xml:space="preserve"> AES</w:t>
            </w:r>
            <w:r w:rsidR="0012178E">
              <w:rPr>
                <w:sz w:val="20"/>
                <w:szCs w:val="20"/>
              </w:rPr>
              <w:t>T</w:t>
            </w:r>
          </w:p>
          <w:p w:rsidR="001C41BC" w:rsidRPr="006F717F" w:rsidRDefault="00463CB7" w:rsidP="00AC2C42">
            <w:pPr>
              <w:rPr>
                <w:sz w:val="20"/>
                <w:szCs w:val="20"/>
              </w:rPr>
            </w:pPr>
            <w:r>
              <w:rPr>
                <w:b/>
                <w:sz w:val="20"/>
                <w:szCs w:val="20"/>
              </w:rPr>
              <w:t xml:space="preserve">End date: </w:t>
            </w:r>
            <w:r w:rsidR="00815371">
              <w:rPr>
                <w:sz w:val="20"/>
                <w:szCs w:val="20"/>
              </w:rPr>
              <w:t>16</w:t>
            </w:r>
            <w:r w:rsidR="00E66D3A">
              <w:rPr>
                <w:sz w:val="20"/>
                <w:szCs w:val="20"/>
              </w:rPr>
              <w:t>/07</w:t>
            </w:r>
            <w:r w:rsidR="001434F6">
              <w:rPr>
                <w:sz w:val="20"/>
                <w:szCs w:val="20"/>
              </w:rPr>
              <w:t xml:space="preserve">/18 </w:t>
            </w:r>
            <w:r w:rsidR="00E13E32">
              <w:rPr>
                <w:sz w:val="20"/>
                <w:szCs w:val="20"/>
              </w:rPr>
              <w:t xml:space="preserve">at </w:t>
            </w:r>
            <w:r w:rsidR="00AC2C42">
              <w:rPr>
                <w:sz w:val="20"/>
                <w:szCs w:val="20"/>
              </w:rPr>
              <w:t>9:00am</w:t>
            </w:r>
            <w:r w:rsidR="00A9158E">
              <w:rPr>
                <w:sz w:val="20"/>
                <w:szCs w:val="20"/>
              </w:rPr>
              <w:t xml:space="preserve">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815371">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AC2C42">
              <w:rPr>
                <w:sz w:val="20"/>
                <w:szCs w:val="20"/>
              </w:rPr>
              <w:t xml:space="preserve">tell us </w:t>
            </w:r>
            <w:r w:rsidR="00AF38DE">
              <w:rPr>
                <w:sz w:val="20"/>
                <w:szCs w:val="20"/>
              </w:rPr>
              <w:t xml:space="preserve">in </w:t>
            </w:r>
            <w:r w:rsidR="0038384A" w:rsidRPr="0038384A">
              <w:rPr>
                <w:sz w:val="20"/>
                <w:szCs w:val="20"/>
              </w:rPr>
              <w:t>25 words or</w:t>
            </w:r>
            <w:r w:rsidR="0038384A" w:rsidRPr="005462B9">
              <w:rPr>
                <w:sz w:val="20"/>
                <w:szCs w:val="20"/>
              </w:rPr>
              <w:t xml:space="preserve"> </w:t>
            </w:r>
            <w:r w:rsidR="0038384A" w:rsidRPr="00D05FC7">
              <w:rPr>
                <w:sz w:val="20"/>
                <w:szCs w:val="20"/>
              </w:rPr>
              <w:t>less</w:t>
            </w:r>
            <w:r w:rsidR="00AC2C42" w:rsidRPr="00D05FC7">
              <w:rPr>
                <w:sz w:val="20"/>
                <w:szCs w:val="20"/>
              </w:rPr>
              <w:t xml:space="preserve"> </w:t>
            </w:r>
            <w:r w:rsidR="00D05FC7">
              <w:rPr>
                <w:sz w:val="20"/>
                <w:szCs w:val="20"/>
              </w:rPr>
              <w:t>‘</w:t>
            </w:r>
            <w:r w:rsidR="00815371">
              <w:rPr>
                <w:b/>
                <w:i/>
                <w:sz w:val="20"/>
                <w:szCs w:val="20"/>
              </w:rPr>
              <w:t xml:space="preserve">What is your </w:t>
            </w:r>
            <w:proofErr w:type="spellStart"/>
            <w:r w:rsidR="00815371">
              <w:rPr>
                <w:b/>
                <w:i/>
                <w:sz w:val="20"/>
                <w:szCs w:val="20"/>
              </w:rPr>
              <w:t>favourite</w:t>
            </w:r>
            <w:proofErr w:type="spellEnd"/>
            <w:r w:rsidR="00815371">
              <w:rPr>
                <w:b/>
                <w:i/>
                <w:sz w:val="20"/>
                <w:szCs w:val="20"/>
              </w:rPr>
              <w:t xml:space="preserve"> memory with your best friend and why</w:t>
            </w:r>
            <w:r w:rsidR="00D05FC7" w:rsidRPr="00D05FC7">
              <w:rPr>
                <w:b/>
                <w:i/>
                <w:sz w:val="20"/>
                <w:szCs w:val="20"/>
              </w:rPr>
              <w:t>?</w:t>
            </w:r>
            <w:r w:rsidR="00D05FC7">
              <w:rPr>
                <w:b/>
                <w:i/>
                <w:sz w:val="20"/>
                <w:szCs w:val="20"/>
              </w:rPr>
              <w:t>’</w:t>
            </w:r>
            <w:r w:rsidRPr="00D05FC7">
              <w:rPr>
                <w:b/>
                <w:i/>
                <w:sz w:val="20"/>
                <w:szCs w:val="20"/>
              </w:rPr>
              <w:t xml:space="preserve"> </w:t>
            </w:r>
            <w:r w:rsidRPr="006F717F">
              <w:rPr>
                <w:sz w:val="20"/>
                <w:szCs w:val="20"/>
              </w:rPr>
              <w:t xml:space="preserve">The entrant must fill out the online entry form for every entry. </w:t>
            </w:r>
            <w:r w:rsidR="0038384A">
              <w:rPr>
                <w:sz w:val="20"/>
                <w:szCs w:val="20"/>
              </w:rPr>
              <w:t xml:space="preserve">The most creative entry will be deemed the </w:t>
            </w:r>
            <w:r w:rsidR="0035228F">
              <w:rPr>
                <w:sz w:val="20"/>
                <w:szCs w:val="20"/>
              </w:rPr>
              <w:t>winners</w:t>
            </w:r>
            <w:r w:rsidR="0038384A">
              <w:rPr>
                <w:sz w:val="20"/>
                <w:szCs w:val="20"/>
              </w:rPr>
              <w:t>.</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815371" w:rsidRPr="006F717F" w:rsidRDefault="0012178E" w:rsidP="00815371">
            <w:pPr>
              <w:rPr>
                <w:sz w:val="20"/>
                <w:szCs w:val="20"/>
              </w:rPr>
            </w:pPr>
            <w:r>
              <w:rPr>
                <w:sz w:val="20"/>
                <w:szCs w:val="20"/>
              </w:rPr>
              <w:t>$</w:t>
            </w:r>
            <w:r w:rsidR="00815371">
              <w:rPr>
                <w:sz w:val="20"/>
                <w:szCs w:val="20"/>
              </w:rPr>
              <w:t>79.98</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40"/>
              <w:gridCol w:w="1578"/>
              <w:gridCol w:w="1373"/>
              <w:gridCol w:w="4437"/>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35228F" w:rsidP="009E788E">
                  <w:pPr>
                    <w:jc w:val="center"/>
                    <w:rPr>
                      <w:b/>
                      <w:sz w:val="20"/>
                      <w:szCs w:val="20"/>
                    </w:rPr>
                  </w:pPr>
                  <w:r>
                    <w:rPr>
                      <w:b/>
                      <w:sz w:val="20"/>
                      <w:szCs w:val="20"/>
                    </w:rPr>
                    <w:t>Winners</w:t>
                  </w:r>
                  <w:r w:rsidR="00AC2C42">
                    <w:rPr>
                      <w:b/>
                      <w:sz w:val="20"/>
                      <w:szCs w:val="20"/>
                    </w:rPr>
                    <w:t xml:space="preserve"> </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AC2C42">
              <w:tc>
                <w:tcPr>
                  <w:tcW w:w="3140" w:type="dxa"/>
                </w:tcPr>
                <w:p w:rsidR="005462B9" w:rsidRPr="006F717F" w:rsidRDefault="00815371" w:rsidP="00BB4C8B">
                  <w:pPr>
                    <w:shd w:val="clear" w:color="auto" w:fill="FFFFFF"/>
                    <w:rPr>
                      <w:sz w:val="20"/>
                      <w:szCs w:val="20"/>
                    </w:rPr>
                  </w:pPr>
                  <w:r w:rsidRPr="00815371">
                    <w:rPr>
                      <w:sz w:val="20"/>
                      <w:szCs w:val="20"/>
                    </w:rPr>
                    <w:t>2 x BFF Pat and Chat (RRP $39.99ea</w:t>
                  </w:r>
                </w:p>
              </w:tc>
              <w:tc>
                <w:tcPr>
                  <w:tcW w:w="1578" w:type="dxa"/>
                </w:tcPr>
                <w:p w:rsidR="00AC2C42" w:rsidRPr="00257B6E" w:rsidRDefault="00AC2C42" w:rsidP="00CA7A2A">
                  <w:pPr>
                    <w:rPr>
                      <w:i/>
                      <w:sz w:val="20"/>
                      <w:szCs w:val="20"/>
                    </w:rPr>
                  </w:pPr>
                  <w:r w:rsidRPr="00E13E32">
                    <w:rPr>
                      <w:sz w:val="20"/>
                      <w:szCs w:val="20"/>
                    </w:rPr>
                    <w:t>Judging</w:t>
                  </w:r>
                  <w:r w:rsidR="00815371">
                    <w:rPr>
                      <w:sz w:val="20"/>
                      <w:szCs w:val="20"/>
                    </w:rPr>
                    <w:t xml:space="preserve"> on 16</w:t>
                  </w:r>
                  <w:r w:rsidR="00E66D3A">
                    <w:rPr>
                      <w:sz w:val="20"/>
                      <w:szCs w:val="20"/>
                    </w:rPr>
                    <w:t>/07</w:t>
                  </w:r>
                  <w:r w:rsidRPr="00E13E32">
                    <w:rPr>
                      <w:sz w:val="20"/>
                      <w:szCs w:val="20"/>
                    </w:rPr>
                    <w:t>/18 at 11:00am AEST</w:t>
                  </w:r>
                </w:p>
              </w:tc>
              <w:tc>
                <w:tcPr>
                  <w:tcW w:w="1373" w:type="dxa"/>
                </w:tcPr>
                <w:p w:rsidR="00AC2C42" w:rsidRPr="006F717F" w:rsidRDefault="00D05FC7" w:rsidP="009E788E">
                  <w:pPr>
                    <w:rPr>
                      <w:sz w:val="20"/>
                      <w:szCs w:val="20"/>
                    </w:rPr>
                  </w:pPr>
                  <w:r>
                    <w:rPr>
                      <w:sz w:val="20"/>
                      <w:szCs w:val="20"/>
                    </w:rPr>
                    <w:t>1</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1C41BC" w:rsidRPr="006F717F" w:rsidRDefault="001C41BC" w:rsidP="0035228F">
            <w:pPr>
              <w:shd w:val="clear" w:color="auto" w:fill="FFFFFF"/>
              <w:rPr>
                <w:sz w:val="20"/>
                <w:szCs w:val="20"/>
              </w:rPr>
            </w:pPr>
          </w:p>
        </w:tc>
      </w:tr>
      <w:tr w:rsidR="001C41BC" w:rsidRPr="006F717F">
        <w:tc>
          <w:tcPr>
            <w:tcW w:w="567" w:type="dxa"/>
          </w:tcPr>
          <w:p w:rsidR="001C41BC" w:rsidRPr="006F717F" w:rsidRDefault="00D05FC7">
            <w:pPr>
              <w:rPr>
                <w:sz w:val="20"/>
                <w:szCs w:val="20"/>
              </w:rPr>
            </w:pPr>
            <w:r>
              <w:rPr>
                <w:b/>
                <w:sz w:val="20"/>
                <w:szCs w:val="20"/>
              </w:rPr>
              <w:t xml:space="preserve">Winner </w:t>
            </w:r>
            <w:r w:rsidR="002E53C0" w:rsidRPr="006F717F">
              <w:rPr>
                <w:b/>
                <w:sz w:val="20"/>
                <w:szCs w:val="20"/>
              </w:rPr>
              <w:t>notification:</w:t>
            </w:r>
          </w:p>
        </w:tc>
        <w:tc>
          <w:tcPr>
            <w:tcW w:w="567" w:type="dxa"/>
          </w:tcPr>
          <w:p w:rsidR="001C41BC" w:rsidRPr="006F717F" w:rsidRDefault="002E53C0">
            <w:pPr>
              <w:rPr>
                <w:sz w:val="20"/>
                <w:szCs w:val="20"/>
              </w:rPr>
            </w:pPr>
            <w:r w:rsidRPr="006F717F">
              <w:rPr>
                <w:sz w:val="20"/>
                <w:szCs w:val="20"/>
              </w:rPr>
              <w:t xml:space="preserve">The </w:t>
            </w:r>
            <w:r w:rsidR="00D05FC7">
              <w:rPr>
                <w:sz w:val="20"/>
                <w:szCs w:val="20"/>
              </w:rPr>
              <w:t>winner</w:t>
            </w:r>
            <w:r w:rsidR="00BB4C8B">
              <w:rPr>
                <w:sz w:val="20"/>
                <w:szCs w:val="20"/>
              </w:rPr>
              <w:t xml:space="preserve">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t>
      </w:r>
      <w:r w:rsidR="0035228F">
        <w:rPr>
          <w:sz w:val="20"/>
          <w:szCs w:val="20"/>
        </w:rPr>
        <w:t>winner</w:t>
      </w:r>
      <w:r w:rsidRPr="006F717F">
        <w:rPr>
          <w:sz w:val="20"/>
          <w:szCs w:val="20"/>
        </w:rPr>
        <w:t xml:space="preserve">'s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 xml:space="preserve">The </w:t>
      </w:r>
      <w:r w:rsidR="0035228F">
        <w:rPr>
          <w:sz w:val="20"/>
          <w:szCs w:val="20"/>
        </w:rPr>
        <w:t>winner</w:t>
      </w:r>
      <w:r w:rsidRPr="006F717F">
        <w:rPr>
          <w:sz w:val="20"/>
          <w:szCs w:val="20"/>
        </w:rPr>
        <w:t xml:space="preserve"> 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BB4C8B">
        <w:rPr>
          <w:sz w:val="20"/>
          <w:szCs w:val="20"/>
        </w:rPr>
        <w:t>one (1)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 xml:space="preserve">The </w:t>
      </w:r>
      <w:r w:rsidR="00D05FC7">
        <w:rPr>
          <w:sz w:val="20"/>
          <w:szCs w:val="20"/>
        </w:rPr>
        <w:t>winner</w:t>
      </w:r>
      <w:r w:rsidRPr="006F717F">
        <w:rPr>
          <w:sz w:val="20"/>
          <w:szCs w:val="20"/>
        </w:rPr>
        <w:t xml:space="preserve"> will be determined by skill. Chance plays no part in determining the </w:t>
      </w:r>
      <w:r w:rsidR="00D05FC7">
        <w:rPr>
          <w:sz w:val="20"/>
          <w:szCs w:val="20"/>
        </w:rPr>
        <w:t>winner</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BB4C8B">
        <w:rPr>
          <w:sz w:val="20"/>
          <w:szCs w:val="20"/>
        </w:rPr>
        <w:t>the</w:t>
      </w:r>
      <w:r w:rsidR="00AC2C42">
        <w:rPr>
          <w:sz w:val="20"/>
          <w:szCs w:val="20"/>
        </w:rPr>
        <w:t xml:space="preserve"> </w:t>
      </w:r>
      <w:r w:rsidR="00D05FC7">
        <w:rPr>
          <w:sz w:val="20"/>
          <w:szCs w:val="20"/>
        </w:rPr>
        <w:t>winner</w:t>
      </w:r>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w:t>
      </w:r>
      <w:r w:rsidR="00D00BF6">
        <w:rPr>
          <w:sz w:val="20"/>
          <w:szCs w:val="20"/>
        </w:rPr>
        <w:t xml:space="preserve">the </w:t>
      </w:r>
      <w:r w:rsidR="00D05FC7">
        <w:rPr>
          <w:sz w:val="20"/>
          <w:szCs w:val="20"/>
        </w:rPr>
        <w:t>winner</w:t>
      </w:r>
      <w:r w:rsidR="00D00BF6">
        <w:rPr>
          <w:sz w:val="20"/>
          <w:szCs w:val="20"/>
        </w:rPr>
        <w:t xml:space="preserve"> chooses</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 xml:space="preserve">entry and any entry that is made on behalf of an entrant or by a third party will be invalid. If there is a dispute as to the identity of an entrant or </w:t>
      </w:r>
      <w:r w:rsidR="0035228F">
        <w:rPr>
          <w:sz w:val="20"/>
          <w:szCs w:val="20"/>
        </w:rPr>
        <w:t>winners</w:t>
      </w:r>
      <w:r w:rsidRPr="006F717F">
        <w:rPr>
          <w:sz w:val="20"/>
          <w:szCs w:val="20"/>
        </w:rPr>
        <w:t xml:space="preserve">, the Promoter reserves the right, in its sole discretion, to determine the identity of the entrant or </w:t>
      </w:r>
      <w:r w:rsidR="0035228F">
        <w:rPr>
          <w:sz w:val="20"/>
          <w:szCs w:val="20"/>
        </w:rPr>
        <w:t>winners</w:t>
      </w:r>
      <w:r w:rsidRPr="006F717F">
        <w:rPr>
          <w:sz w:val="20"/>
          <w:szCs w:val="20"/>
        </w:rPr>
        <w:t>.</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 xml:space="preserve">The Promoter reserves the right to refuse to allow a </w:t>
      </w:r>
      <w:r w:rsidR="0035228F">
        <w:rPr>
          <w:sz w:val="20"/>
          <w:szCs w:val="20"/>
        </w:rPr>
        <w:t>winners</w:t>
      </w:r>
      <w:r w:rsidRPr="006F717F">
        <w:rPr>
          <w:sz w:val="20"/>
          <w:szCs w:val="20"/>
        </w:rPr>
        <w:t xml:space="preserve"> to take part in any or all aspects of the prize, if the Promoter determines in their absolute discretion, that a </w:t>
      </w:r>
      <w:r w:rsidR="0035228F">
        <w:rPr>
          <w:sz w:val="20"/>
          <w:szCs w:val="20"/>
        </w:rPr>
        <w:t>winners</w:t>
      </w:r>
      <w:r w:rsidRPr="006F717F">
        <w:rPr>
          <w:sz w:val="20"/>
          <w:szCs w:val="20"/>
        </w:rPr>
        <w:t xml:space="preserve"> is not in the physical or mental condition necessary to be able to safely participate in or accept the prize. It is a condition of accepting the prize that the </w:t>
      </w:r>
      <w:r w:rsidR="0035228F">
        <w:rPr>
          <w:sz w:val="20"/>
          <w:szCs w:val="20"/>
        </w:rPr>
        <w:t>winners</w:t>
      </w:r>
      <w:r w:rsidRPr="006F717F">
        <w:rPr>
          <w:sz w:val="20"/>
          <w:szCs w:val="20"/>
        </w:rPr>
        <w:t xml:space="preserve"> (or their parent or legal guardian if under the age of 18) may be required to sign a legal release as determined by the Promoter in its absolute discretion, prior to receiving the prize. If </w:t>
      </w:r>
      <w:proofErr w:type="gramStart"/>
      <w:r w:rsidRPr="006F717F">
        <w:rPr>
          <w:sz w:val="20"/>
          <w:szCs w:val="20"/>
        </w:rPr>
        <w:t xml:space="preserve">a </w:t>
      </w:r>
      <w:r w:rsidR="0035228F">
        <w:rPr>
          <w:sz w:val="20"/>
          <w:szCs w:val="20"/>
        </w:rPr>
        <w:t>winners</w:t>
      </w:r>
      <w:proofErr w:type="gramEnd"/>
      <w:r w:rsidRPr="006F717F">
        <w:rPr>
          <w:sz w:val="20"/>
          <w:szCs w:val="20"/>
        </w:rPr>
        <w:t xml:space="preserve"> is under the age of 18, a nominated parent or legal guardian of the </w:t>
      </w:r>
      <w:r w:rsidR="0035228F">
        <w:rPr>
          <w:sz w:val="20"/>
          <w:szCs w:val="20"/>
        </w:rPr>
        <w:t>winners</w:t>
      </w:r>
      <w:r w:rsidRPr="006F717F">
        <w:rPr>
          <w:sz w:val="20"/>
          <w:szCs w:val="20"/>
        </w:rPr>
        <w:t xml:space="preserve"> will be required to sign the legal release on the </w:t>
      </w:r>
      <w:proofErr w:type="spellStart"/>
      <w:r w:rsidR="0035228F">
        <w:rPr>
          <w:sz w:val="20"/>
          <w:szCs w:val="20"/>
        </w:rPr>
        <w:t>winners</w:t>
      </w:r>
      <w:r w:rsidRPr="006F717F">
        <w:rPr>
          <w:sz w:val="20"/>
          <w:szCs w:val="20"/>
        </w:rPr>
        <w:t>’s</w:t>
      </w:r>
      <w:proofErr w:type="spellEnd"/>
      <w:r w:rsidRPr="006F717F">
        <w:rPr>
          <w:sz w:val="20"/>
          <w:szCs w:val="20"/>
        </w:rPr>
        <w:t xml:space="preserve">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t>
      </w:r>
      <w:r w:rsidR="0035228F">
        <w:rPr>
          <w:sz w:val="20"/>
          <w:szCs w:val="20"/>
        </w:rPr>
        <w:t>winners</w:t>
      </w:r>
      <w:r w:rsidRPr="006F717F">
        <w:rPr>
          <w:sz w:val="20"/>
          <w:szCs w:val="20"/>
        </w:rPr>
        <w:t xml:space="preserve">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w:t>
      </w:r>
      <w:proofErr w:type="gramStart"/>
      <w:r w:rsidRPr="006F717F">
        <w:rPr>
          <w:sz w:val="20"/>
          <w:szCs w:val="20"/>
        </w:rPr>
        <w:t xml:space="preserve">a </w:t>
      </w:r>
      <w:r w:rsidR="0035228F">
        <w:rPr>
          <w:sz w:val="20"/>
          <w:szCs w:val="20"/>
        </w:rPr>
        <w:t>winners</w:t>
      </w:r>
      <w:proofErr w:type="gramEnd"/>
      <w:r w:rsidRPr="006F717F">
        <w:rPr>
          <w:sz w:val="20"/>
          <w:szCs w:val="20"/>
        </w:rPr>
        <w:t xml:space="preserve"> cannot provide suitable proof, the </w:t>
      </w:r>
      <w:r w:rsidR="0035228F">
        <w:rPr>
          <w:sz w:val="20"/>
          <w:szCs w:val="20"/>
        </w:rPr>
        <w:t>winners</w:t>
      </w:r>
      <w:r w:rsidRPr="006F717F">
        <w:rPr>
          <w:sz w:val="20"/>
          <w:szCs w:val="20"/>
        </w:rPr>
        <w:t xml:space="preserve">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9D04A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5228F"/>
    <w:rsid w:val="0038384A"/>
    <w:rsid w:val="0045233E"/>
    <w:rsid w:val="00463CB7"/>
    <w:rsid w:val="004876ED"/>
    <w:rsid w:val="004928A9"/>
    <w:rsid w:val="004C2D45"/>
    <w:rsid w:val="00537F09"/>
    <w:rsid w:val="005462B9"/>
    <w:rsid w:val="00555E3B"/>
    <w:rsid w:val="005911CC"/>
    <w:rsid w:val="005B4021"/>
    <w:rsid w:val="005D74B8"/>
    <w:rsid w:val="00617EF3"/>
    <w:rsid w:val="006638D9"/>
    <w:rsid w:val="00687385"/>
    <w:rsid w:val="006F717F"/>
    <w:rsid w:val="00746905"/>
    <w:rsid w:val="00774881"/>
    <w:rsid w:val="007B5E6F"/>
    <w:rsid w:val="007C0218"/>
    <w:rsid w:val="007C6796"/>
    <w:rsid w:val="00815371"/>
    <w:rsid w:val="008625F4"/>
    <w:rsid w:val="008B4840"/>
    <w:rsid w:val="009D04AB"/>
    <w:rsid w:val="00A14F4A"/>
    <w:rsid w:val="00A20F33"/>
    <w:rsid w:val="00A4549D"/>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BB4C8B"/>
    <w:rsid w:val="00C553A7"/>
    <w:rsid w:val="00C638BD"/>
    <w:rsid w:val="00C74DE7"/>
    <w:rsid w:val="00CA7A2A"/>
    <w:rsid w:val="00CB0664"/>
    <w:rsid w:val="00CD6EF0"/>
    <w:rsid w:val="00D00BF6"/>
    <w:rsid w:val="00D05FC7"/>
    <w:rsid w:val="00D160E8"/>
    <w:rsid w:val="00D71C86"/>
    <w:rsid w:val="00DB4088"/>
    <w:rsid w:val="00DF10B9"/>
    <w:rsid w:val="00E021EB"/>
    <w:rsid w:val="00E13E32"/>
    <w:rsid w:val="00E409AC"/>
    <w:rsid w:val="00E478FE"/>
    <w:rsid w:val="00E57B00"/>
    <w:rsid w:val="00E66D3A"/>
    <w:rsid w:val="00F04D70"/>
    <w:rsid w:val="00F950BC"/>
    <w:rsid w:val="00FA34E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2010355">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74636994">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75470733">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22513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200894308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40008918">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9D4C-6520-47A8-974B-36E8731E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3</cp:revision>
  <dcterms:created xsi:type="dcterms:W3CDTF">2018-07-03T23:41:00Z</dcterms:created>
  <dcterms:modified xsi:type="dcterms:W3CDTF">2018-07-03T23:41:00Z</dcterms:modified>
</cp:coreProperties>
</file>