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0B9" w:rsidRPr="006F717F" w:rsidRDefault="00E57B00" w:rsidP="00C638BD">
      <w:pPr>
        <w:pStyle w:val="Heading1"/>
        <w:rPr>
          <w:sz w:val="20"/>
          <w:szCs w:val="20"/>
        </w:rPr>
      </w:pPr>
      <w:r>
        <w:rPr>
          <w:sz w:val="20"/>
          <w:szCs w:val="20"/>
        </w:rPr>
        <w:t xml:space="preserve">Kids WB </w:t>
      </w:r>
      <w:r w:rsidR="00DF10B9" w:rsidRPr="006F717F">
        <w:rPr>
          <w:sz w:val="20"/>
          <w:szCs w:val="20"/>
        </w:rPr>
        <w:t>Competition Terms &amp; Conditions ("Conditions of Entry")</w:t>
      </w:r>
    </w:p>
    <w:tbl>
      <w:tblPr>
        <w:tblStyle w:val="TableGrid"/>
        <w:tblW w:w="0" w:type="auto"/>
        <w:tblLook w:val="04A0" w:firstRow="1" w:lastRow="0" w:firstColumn="1" w:lastColumn="0" w:noHBand="0" w:noVBand="1"/>
      </w:tblPr>
      <w:tblGrid>
        <w:gridCol w:w="1253"/>
        <w:gridCol w:w="9501"/>
      </w:tblGrid>
      <w:tr w:rsidR="001C41BC" w:rsidRPr="006F717F">
        <w:tc>
          <w:tcPr>
            <w:tcW w:w="10538" w:type="dxa"/>
            <w:gridSpan w:val="2"/>
          </w:tcPr>
          <w:p w:rsidR="001C41BC" w:rsidRPr="006F717F" w:rsidRDefault="002E53C0">
            <w:pPr>
              <w:jc w:val="center"/>
              <w:rPr>
                <w:sz w:val="20"/>
                <w:szCs w:val="20"/>
              </w:rPr>
            </w:pPr>
            <w:r w:rsidRPr="006F717F">
              <w:rPr>
                <w:b/>
                <w:sz w:val="20"/>
                <w:szCs w:val="20"/>
              </w:rPr>
              <w:t>Schedule</w:t>
            </w:r>
          </w:p>
        </w:tc>
      </w:tr>
      <w:tr w:rsidR="001C41BC" w:rsidRPr="006F717F">
        <w:tc>
          <w:tcPr>
            <w:tcW w:w="567" w:type="dxa"/>
          </w:tcPr>
          <w:p w:rsidR="001C41BC" w:rsidRPr="006F717F" w:rsidRDefault="002E53C0">
            <w:pPr>
              <w:rPr>
                <w:sz w:val="20"/>
                <w:szCs w:val="20"/>
              </w:rPr>
            </w:pPr>
            <w:r w:rsidRPr="006F717F">
              <w:rPr>
                <w:b/>
                <w:sz w:val="20"/>
                <w:szCs w:val="20"/>
              </w:rPr>
              <w:t xml:space="preserve">Promotion: </w:t>
            </w:r>
          </w:p>
        </w:tc>
        <w:tc>
          <w:tcPr>
            <w:tcW w:w="567" w:type="dxa"/>
          </w:tcPr>
          <w:p w:rsidR="001C41BC" w:rsidRPr="00852E26" w:rsidRDefault="005B4021" w:rsidP="004D3542">
            <w:pPr>
              <w:shd w:val="clear" w:color="auto" w:fill="FFFFFF"/>
            </w:pPr>
            <w:r>
              <w:rPr>
                <w:sz w:val="20"/>
                <w:szCs w:val="20"/>
              </w:rPr>
              <w:t xml:space="preserve">Kids WB Early Bird Competition </w:t>
            </w:r>
            <w:r w:rsidR="005911CC">
              <w:rPr>
                <w:sz w:val="20"/>
                <w:szCs w:val="20"/>
              </w:rPr>
              <w:t xml:space="preserve">– </w:t>
            </w:r>
            <w:r w:rsidR="008E5AB4" w:rsidRPr="008E5AB4">
              <w:rPr>
                <w:sz w:val="20"/>
                <w:szCs w:val="20"/>
              </w:rPr>
              <w:t xml:space="preserve">Win a </w:t>
            </w:r>
            <w:r w:rsidR="004D3542">
              <w:rPr>
                <w:sz w:val="20"/>
                <w:szCs w:val="20"/>
              </w:rPr>
              <w:t>copy of The New Kid: Unpopular Me!</w:t>
            </w:r>
          </w:p>
        </w:tc>
      </w:tr>
      <w:tr w:rsidR="001C41BC" w:rsidRPr="006F717F">
        <w:tc>
          <w:tcPr>
            <w:tcW w:w="567" w:type="dxa"/>
          </w:tcPr>
          <w:p w:rsidR="001C41BC" w:rsidRPr="006F717F" w:rsidRDefault="002E53C0">
            <w:pPr>
              <w:rPr>
                <w:sz w:val="20"/>
                <w:szCs w:val="20"/>
              </w:rPr>
            </w:pPr>
            <w:r w:rsidRPr="006F717F">
              <w:rPr>
                <w:b/>
                <w:sz w:val="20"/>
                <w:szCs w:val="20"/>
              </w:rPr>
              <w:t xml:space="preserve">Promoter: </w:t>
            </w:r>
          </w:p>
        </w:tc>
        <w:tc>
          <w:tcPr>
            <w:tcW w:w="567" w:type="dxa"/>
          </w:tcPr>
          <w:p w:rsidR="001C41BC" w:rsidRPr="006F717F" w:rsidRDefault="002E53C0">
            <w:pPr>
              <w:rPr>
                <w:sz w:val="20"/>
                <w:szCs w:val="20"/>
              </w:rPr>
            </w:pPr>
            <w:r w:rsidRPr="006F717F">
              <w:rPr>
                <w:sz w:val="20"/>
                <w:szCs w:val="20"/>
              </w:rPr>
              <w:t>Nine Network Australia Pty Ltd ABN 88 008 685 407, 24 Artarmon Road, Willoughby, NSW 2068, Australia. Ph: (02) 9906 9999</w:t>
            </w:r>
          </w:p>
        </w:tc>
      </w:tr>
      <w:tr w:rsidR="001C41BC" w:rsidRPr="006F717F">
        <w:tc>
          <w:tcPr>
            <w:tcW w:w="567" w:type="dxa"/>
          </w:tcPr>
          <w:p w:rsidR="001C41BC" w:rsidRPr="006F717F" w:rsidRDefault="002E53C0">
            <w:pPr>
              <w:rPr>
                <w:sz w:val="20"/>
                <w:szCs w:val="20"/>
              </w:rPr>
            </w:pPr>
            <w:r w:rsidRPr="006F717F">
              <w:rPr>
                <w:b/>
                <w:sz w:val="20"/>
                <w:szCs w:val="20"/>
              </w:rPr>
              <w:t>Promotional Period:</w:t>
            </w:r>
          </w:p>
        </w:tc>
        <w:tc>
          <w:tcPr>
            <w:tcW w:w="567" w:type="dxa"/>
          </w:tcPr>
          <w:p w:rsidR="001C41BC" w:rsidRPr="006F717F" w:rsidRDefault="002E53C0">
            <w:pPr>
              <w:rPr>
                <w:sz w:val="20"/>
                <w:szCs w:val="20"/>
              </w:rPr>
            </w:pPr>
            <w:r w:rsidRPr="006F717F">
              <w:rPr>
                <w:b/>
                <w:sz w:val="20"/>
                <w:szCs w:val="20"/>
              </w:rPr>
              <w:t xml:space="preserve">Start date: </w:t>
            </w:r>
            <w:r w:rsidR="004D3542">
              <w:rPr>
                <w:sz w:val="20"/>
                <w:szCs w:val="20"/>
              </w:rPr>
              <w:t>23</w:t>
            </w:r>
            <w:r w:rsidR="007821F6">
              <w:rPr>
                <w:sz w:val="20"/>
                <w:szCs w:val="20"/>
              </w:rPr>
              <w:t>/</w:t>
            </w:r>
            <w:r w:rsidR="00C03CCA">
              <w:rPr>
                <w:sz w:val="20"/>
                <w:szCs w:val="20"/>
              </w:rPr>
              <w:t>06</w:t>
            </w:r>
            <w:r w:rsidR="00D00BF6">
              <w:rPr>
                <w:sz w:val="20"/>
                <w:szCs w:val="20"/>
              </w:rPr>
              <w:t>/18</w:t>
            </w:r>
            <w:r w:rsidR="005911CC">
              <w:rPr>
                <w:sz w:val="20"/>
                <w:szCs w:val="20"/>
              </w:rPr>
              <w:t xml:space="preserve"> at </w:t>
            </w:r>
            <w:r w:rsidR="006D4CAF">
              <w:rPr>
                <w:sz w:val="20"/>
                <w:szCs w:val="20"/>
              </w:rPr>
              <w:t>6:30am</w:t>
            </w:r>
            <w:r w:rsidR="001434F6">
              <w:rPr>
                <w:sz w:val="20"/>
                <w:szCs w:val="20"/>
              </w:rPr>
              <w:t xml:space="preserve"> AES</w:t>
            </w:r>
            <w:r w:rsidR="0012178E">
              <w:rPr>
                <w:sz w:val="20"/>
                <w:szCs w:val="20"/>
              </w:rPr>
              <w:t>T</w:t>
            </w:r>
          </w:p>
          <w:p w:rsidR="001C41BC" w:rsidRPr="006F717F" w:rsidRDefault="00463CB7" w:rsidP="007821F6">
            <w:pPr>
              <w:rPr>
                <w:sz w:val="20"/>
                <w:szCs w:val="20"/>
              </w:rPr>
            </w:pPr>
            <w:r>
              <w:rPr>
                <w:b/>
                <w:sz w:val="20"/>
                <w:szCs w:val="20"/>
              </w:rPr>
              <w:t xml:space="preserve">End date: </w:t>
            </w:r>
            <w:r w:rsidR="00D07103">
              <w:rPr>
                <w:sz w:val="20"/>
                <w:szCs w:val="20"/>
              </w:rPr>
              <w:t>25</w:t>
            </w:r>
            <w:r w:rsidR="00C03CCA">
              <w:rPr>
                <w:sz w:val="20"/>
                <w:szCs w:val="20"/>
              </w:rPr>
              <w:t>/06</w:t>
            </w:r>
            <w:r w:rsidR="001434F6">
              <w:rPr>
                <w:sz w:val="20"/>
                <w:szCs w:val="20"/>
              </w:rPr>
              <w:t xml:space="preserve">/18 </w:t>
            </w:r>
            <w:r w:rsidR="007821F6">
              <w:rPr>
                <w:sz w:val="20"/>
                <w:szCs w:val="20"/>
              </w:rPr>
              <w:t>at 9:00a</w:t>
            </w:r>
            <w:r w:rsidR="00A9158E">
              <w:rPr>
                <w:sz w:val="20"/>
                <w:szCs w:val="20"/>
              </w:rPr>
              <w:t>m AE</w:t>
            </w:r>
            <w:r w:rsidR="001434F6">
              <w:rPr>
                <w:sz w:val="20"/>
                <w:szCs w:val="20"/>
              </w:rPr>
              <w:t>ST</w:t>
            </w:r>
          </w:p>
        </w:tc>
      </w:tr>
      <w:tr w:rsidR="001C41BC" w:rsidRPr="006F717F">
        <w:tc>
          <w:tcPr>
            <w:tcW w:w="567" w:type="dxa"/>
          </w:tcPr>
          <w:p w:rsidR="001C41BC" w:rsidRPr="006F717F" w:rsidRDefault="002E53C0">
            <w:pPr>
              <w:rPr>
                <w:sz w:val="20"/>
                <w:szCs w:val="20"/>
              </w:rPr>
            </w:pPr>
            <w:r w:rsidRPr="006F717F">
              <w:rPr>
                <w:b/>
                <w:sz w:val="20"/>
                <w:szCs w:val="20"/>
              </w:rPr>
              <w:t xml:space="preserve">Eligible entrants: </w:t>
            </w:r>
          </w:p>
        </w:tc>
        <w:tc>
          <w:tcPr>
            <w:tcW w:w="567" w:type="dxa"/>
          </w:tcPr>
          <w:p w:rsidR="001C41BC" w:rsidRPr="006F717F" w:rsidRDefault="002E53C0">
            <w:pPr>
              <w:rPr>
                <w:sz w:val="20"/>
                <w:szCs w:val="20"/>
              </w:rPr>
            </w:pPr>
            <w:r w:rsidRPr="006F717F">
              <w:rPr>
                <w:sz w:val="20"/>
                <w:szCs w:val="20"/>
              </w:rPr>
              <w:t>Entry is only open to Australian residents. Entrants under the age of 18 must have parent or legal guardian approval to enter.</w:t>
            </w:r>
          </w:p>
        </w:tc>
      </w:tr>
      <w:tr w:rsidR="001C41BC" w:rsidRPr="006F717F">
        <w:tc>
          <w:tcPr>
            <w:tcW w:w="567" w:type="dxa"/>
          </w:tcPr>
          <w:p w:rsidR="001C41BC" w:rsidRPr="006F717F" w:rsidRDefault="002E53C0">
            <w:pPr>
              <w:rPr>
                <w:sz w:val="20"/>
                <w:szCs w:val="20"/>
              </w:rPr>
            </w:pPr>
            <w:r w:rsidRPr="006F717F">
              <w:rPr>
                <w:b/>
                <w:sz w:val="20"/>
                <w:szCs w:val="20"/>
              </w:rPr>
              <w:t>How to Enter:</w:t>
            </w:r>
          </w:p>
        </w:tc>
        <w:tc>
          <w:tcPr>
            <w:tcW w:w="567" w:type="dxa"/>
          </w:tcPr>
          <w:p w:rsidR="001C41BC" w:rsidRPr="006F717F" w:rsidRDefault="002E53C0" w:rsidP="004D3542">
            <w:pPr>
              <w:rPr>
                <w:sz w:val="20"/>
                <w:szCs w:val="20"/>
              </w:rPr>
            </w:pPr>
            <w:r w:rsidRPr="006F717F">
              <w:rPr>
                <w:sz w:val="20"/>
                <w:szCs w:val="20"/>
              </w:rPr>
              <w:t>To enter the Promotion, the entrant must</w:t>
            </w:r>
            <w:r w:rsidR="006F717F">
              <w:rPr>
                <w:sz w:val="20"/>
                <w:szCs w:val="20"/>
              </w:rPr>
              <w:t>,</w:t>
            </w:r>
            <w:r w:rsidR="006F717F" w:rsidRPr="006F717F">
              <w:rPr>
                <w:sz w:val="20"/>
                <w:szCs w:val="20"/>
              </w:rPr>
              <w:t xml:space="preserve"> during the Promotional Period</w:t>
            </w:r>
            <w:r w:rsidR="006F717F">
              <w:rPr>
                <w:sz w:val="20"/>
                <w:szCs w:val="20"/>
              </w:rPr>
              <w:t>,</w:t>
            </w:r>
            <w:r w:rsidRPr="006F717F">
              <w:rPr>
                <w:sz w:val="20"/>
                <w:szCs w:val="20"/>
              </w:rPr>
              <w:t xml:space="preserve"> visit www.kidswb.com.au, follow the prompts to the Promotion entry page; and fully complete and submit the online entry form with their personal details (first name, last name, phone number and full address) and </w:t>
            </w:r>
            <w:r w:rsidR="007821F6">
              <w:rPr>
                <w:sz w:val="20"/>
                <w:szCs w:val="20"/>
              </w:rPr>
              <w:t xml:space="preserve">tell us in 25 words or less </w:t>
            </w:r>
            <w:r w:rsidR="007821F6" w:rsidRPr="008E5AB4">
              <w:rPr>
                <w:b/>
                <w:i/>
                <w:sz w:val="20"/>
                <w:szCs w:val="20"/>
              </w:rPr>
              <w:t>‘</w:t>
            </w:r>
            <w:r w:rsidR="008E5AB4" w:rsidRPr="008E5AB4">
              <w:rPr>
                <w:b/>
                <w:i/>
                <w:sz w:val="20"/>
                <w:szCs w:val="20"/>
              </w:rPr>
              <w:t xml:space="preserve">What would you </w:t>
            </w:r>
            <w:r w:rsidR="004D3542">
              <w:rPr>
                <w:b/>
                <w:i/>
                <w:sz w:val="20"/>
                <w:szCs w:val="20"/>
              </w:rPr>
              <w:t>do to help a new kid at your school and why</w:t>
            </w:r>
            <w:r w:rsidR="00C03CCA" w:rsidRPr="008E5AB4">
              <w:rPr>
                <w:b/>
                <w:i/>
                <w:sz w:val="20"/>
                <w:szCs w:val="20"/>
              </w:rPr>
              <w:t xml:space="preserve">? </w:t>
            </w:r>
            <w:r w:rsidRPr="006F717F">
              <w:rPr>
                <w:sz w:val="20"/>
                <w:szCs w:val="20"/>
              </w:rPr>
              <w:t xml:space="preserve">The entrant must fill out the online entry form for every entry. </w:t>
            </w:r>
            <w:r w:rsidR="0038384A">
              <w:rPr>
                <w:sz w:val="20"/>
                <w:szCs w:val="20"/>
              </w:rPr>
              <w:t>The most creative entry will be deemed the winner.</w:t>
            </w:r>
          </w:p>
        </w:tc>
      </w:tr>
      <w:tr w:rsidR="001C41BC" w:rsidRPr="006F717F">
        <w:tc>
          <w:tcPr>
            <w:tcW w:w="567" w:type="dxa"/>
          </w:tcPr>
          <w:p w:rsidR="001C41BC" w:rsidRPr="006F717F" w:rsidRDefault="002E53C0">
            <w:pPr>
              <w:rPr>
                <w:sz w:val="20"/>
                <w:szCs w:val="20"/>
              </w:rPr>
            </w:pPr>
            <w:r w:rsidRPr="006F717F">
              <w:rPr>
                <w:b/>
                <w:sz w:val="20"/>
                <w:szCs w:val="20"/>
              </w:rPr>
              <w:t>Entries permitted:</w:t>
            </w:r>
          </w:p>
        </w:tc>
        <w:tc>
          <w:tcPr>
            <w:tcW w:w="567" w:type="dxa"/>
          </w:tcPr>
          <w:p w:rsidR="001C41BC" w:rsidRPr="006F717F" w:rsidRDefault="002E53C0">
            <w:pPr>
              <w:rPr>
                <w:sz w:val="20"/>
                <w:szCs w:val="20"/>
              </w:rPr>
            </w:pPr>
            <w:r w:rsidRPr="006F717F">
              <w:rPr>
                <w:sz w:val="20"/>
                <w:szCs w:val="20"/>
              </w:rPr>
              <w:t>Entrants may enter multiple times provided each entry is submitted separately in accordance with the entry instructions above.</w:t>
            </w:r>
            <w:r w:rsidR="00746905">
              <w:rPr>
                <w:sz w:val="20"/>
                <w:szCs w:val="20"/>
              </w:rPr>
              <w:t xml:space="preserve"> Each entry submitted by an entrant must contain a different poem.</w:t>
            </w:r>
            <w:r w:rsidRPr="006F717F">
              <w:rPr>
                <w:sz w:val="20"/>
                <w:szCs w:val="20"/>
              </w:rPr>
              <w:t xml:space="preserve"> </w:t>
            </w:r>
          </w:p>
        </w:tc>
      </w:tr>
      <w:tr w:rsidR="001C41BC" w:rsidRPr="006F717F">
        <w:tc>
          <w:tcPr>
            <w:tcW w:w="567" w:type="dxa"/>
          </w:tcPr>
          <w:p w:rsidR="001C41BC" w:rsidRPr="006F717F" w:rsidRDefault="002E53C0">
            <w:pPr>
              <w:rPr>
                <w:sz w:val="20"/>
                <w:szCs w:val="20"/>
              </w:rPr>
            </w:pPr>
            <w:r w:rsidRPr="006F717F">
              <w:rPr>
                <w:b/>
                <w:sz w:val="20"/>
                <w:szCs w:val="20"/>
              </w:rPr>
              <w:t xml:space="preserve">Total Prize Pool: </w:t>
            </w:r>
          </w:p>
        </w:tc>
        <w:tc>
          <w:tcPr>
            <w:tcW w:w="567" w:type="dxa"/>
          </w:tcPr>
          <w:p w:rsidR="004D3542" w:rsidRPr="006F717F" w:rsidRDefault="0012178E" w:rsidP="004D3542">
            <w:pPr>
              <w:rPr>
                <w:sz w:val="20"/>
                <w:szCs w:val="20"/>
              </w:rPr>
            </w:pPr>
            <w:r>
              <w:rPr>
                <w:sz w:val="20"/>
                <w:szCs w:val="20"/>
              </w:rPr>
              <w:t>$</w:t>
            </w:r>
            <w:r w:rsidR="004D3542">
              <w:rPr>
                <w:sz w:val="20"/>
                <w:szCs w:val="20"/>
              </w:rPr>
              <w:t>59.95</w:t>
            </w:r>
          </w:p>
        </w:tc>
      </w:tr>
      <w:tr w:rsidR="001C41BC" w:rsidRPr="006F717F">
        <w:tc>
          <w:tcPr>
            <w:tcW w:w="10538" w:type="dxa"/>
            <w:gridSpan w:val="2"/>
          </w:tcPr>
          <w:tbl>
            <w:tblPr>
              <w:tblStyle w:val="TableGrid"/>
              <w:tblpPr w:leftFromText="180" w:rightFromText="180" w:vertAnchor="text" w:horzAnchor="margin" w:tblpXSpec="center" w:tblpY="-109"/>
              <w:tblOverlap w:val="never"/>
              <w:tblW w:w="0" w:type="auto"/>
              <w:tblLook w:val="04A0" w:firstRow="1" w:lastRow="0" w:firstColumn="1" w:lastColumn="0" w:noHBand="0" w:noVBand="1"/>
            </w:tblPr>
            <w:tblGrid>
              <w:gridCol w:w="3120"/>
              <w:gridCol w:w="1581"/>
              <w:gridCol w:w="1106"/>
              <w:gridCol w:w="4721"/>
            </w:tblGrid>
            <w:tr w:rsidR="00895385" w:rsidRPr="006F717F" w:rsidTr="00895385">
              <w:tc>
                <w:tcPr>
                  <w:tcW w:w="3120" w:type="dxa"/>
                </w:tcPr>
                <w:p w:rsidR="00895385" w:rsidRPr="006F717F" w:rsidRDefault="00895385" w:rsidP="009E788E">
                  <w:pPr>
                    <w:jc w:val="center"/>
                    <w:rPr>
                      <w:sz w:val="20"/>
                      <w:szCs w:val="20"/>
                    </w:rPr>
                  </w:pPr>
                  <w:r w:rsidRPr="006F717F">
                    <w:rPr>
                      <w:b/>
                      <w:sz w:val="20"/>
                      <w:szCs w:val="20"/>
                    </w:rPr>
                    <w:t>Prize Description</w:t>
                  </w:r>
                </w:p>
              </w:tc>
              <w:tc>
                <w:tcPr>
                  <w:tcW w:w="1581" w:type="dxa"/>
                </w:tcPr>
                <w:p w:rsidR="00895385" w:rsidRPr="006F717F" w:rsidRDefault="00895385" w:rsidP="009E788E">
                  <w:pPr>
                    <w:jc w:val="center"/>
                    <w:rPr>
                      <w:sz w:val="20"/>
                      <w:szCs w:val="20"/>
                    </w:rPr>
                  </w:pPr>
                  <w:r w:rsidRPr="006F717F">
                    <w:rPr>
                      <w:b/>
                      <w:sz w:val="20"/>
                      <w:szCs w:val="20"/>
                    </w:rPr>
                    <w:t>Winning Method</w:t>
                  </w:r>
                </w:p>
              </w:tc>
              <w:tc>
                <w:tcPr>
                  <w:tcW w:w="1106" w:type="dxa"/>
                </w:tcPr>
                <w:p w:rsidR="00895385" w:rsidRPr="006F717F" w:rsidRDefault="00895385" w:rsidP="009E788E">
                  <w:pPr>
                    <w:jc w:val="center"/>
                    <w:rPr>
                      <w:b/>
                      <w:sz w:val="20"/>
                      <w:szCs w:val="20"/>
                    </w:rPr>
                  </w:pPr>
                  <w:r>
                    <w:rPr>
                      <w:b/>
                      <w:sz w:val="20"/>
                      <w:szCs w:val="20"/>
                    </w:rPr>
                    <w:t xml:space="preserve">Winners </w:t>
                  </w:r>
                </w:p>
              </w:tc>
              <w:tc>
                <w:tcPr>
                  <w:tcW w:w="4721" w:type="dxa"/>
                </w:tcPr>
                <w:p w:rsidR="00895385" w:rsidRPr="006F717F" w:rsidRDefault="00895385" w:rsidP="009E788E">
                  <w:pPr>
                    <w:jc w:val="center"/>
                    <w:rPr>
                      <w:sz w:val="20"/>
                      <w:szCs w:val="20"/>
                    </w:rPr>
                  </w:pPr>
                  <w:r w:rsidRPr="006F717F">
                    <w:rPr>
                      <w:b/>
                      <w:sz w:val="20"/>
                      <w:szCs w:val="20"/>
                    </w:rPr>
                    <w:t>Conditions</w:t>
                  </w:r>
                </w:p>
              </w:tc>
            </w:tr>
            <w:tr w:rsidR="00895385" w:rsidRPr="006F717F" w:rsidTr="00895385">
              <w:tc>
                <w:tcPr>
                  <w:tcW w:w="3120" w:type="dxa"/>
                </w:tcPr>
                <w:p w:rsidR="00895385" w:rsidRPr="006F717F" w:rsidRDefault="00895385" w:rsidP="006D4CAF">
                  <w:pPr>
                    <w:shd w:val="clear" w:color="auto" w:fill="FFFFFF"/>
                    <w:rPr>
                      <w:sz w:val="20"/>
                      <w:szCs w:val="20"/>
                    </w:rPr>
                  </w:pPr>
                  <w:r w:rsidRPr="004D3542">
                    <w:rPr>
                      <w:sz w:val="20"/>
                      <w:szCs w:val="20"/>
                    </w:rPr>
                    <w:t>1 x copy of The New Kid: Unpopular Me by James O’Loghlin (RRP $9.99)</w:t>
                  </w:r>
                </w:p>
              </w:tc>
              <w:tc>
                <w:tcPr>
                  <w:tcW w:w="1581" w:type="dxa"/>
                </w:tcPr>
                <w:p w:rsidR="00895385" w:rsidRPr="00257B6E" w:rsidRDefault="00895385" w:rsidP="00CA7A2A">
                  <w:pPr>
                    <w:rPr>
                      <w:i/>
                      <w:sz w:val="20"/>
                      <w:szCs w:val="20"/>
                    </w:rPr>
                  </w:pPr>
                  <w:r w:rsidRPr="00E13E32">
                    <w:rPr>
                      <w:sz w:val="20"/>
                      <w:szCs w:val="20"/>
                    </w:rPr>
                    <w:t>Judging</w:t>
                  </w:r>
                  <w:r>
                    <w:rPr>
                      <w:sz w:val="20"/>
                      <w:szCs w:val="20"/>
                    </w:rPr>
                    <w:t xml:space="preserve"> on 25/06</w:t>
                  </w:r>
                  <w:r w:rsidRPr="00E13E32">
                    <w:rPr>
                      <w:sz w:val="20"/>
                      <w:szCs w:val="20"/>
                    </w:rPr>
                    <w:t>/18 at 11:00am AEST</w:t>
                  </w:r>
                </w:p>
              </w:tc>
              <w:tc>
                <w:tcPr>
                  <w:tcW w:w="1106" w:type="dxa"/>
                </w:tcPr>
                <w:p w:rsidR="00895385" w:rsidRPr="006F717F" w:rsidRDefault="00895385" w:rsidP="009E788E">
                  <w:pPr>
                    <w:rPr>
                      <w:sz w:val="20"/>
                      <w:szCs w:val="20"/>
                    </w:rPr>
                  </w:pPr>
                  <w:r>
                    <w:rPr>
                      <w:sz w:val="20"/>
                      <w:szCs w:val="20"/>
                    </w:rPr>
                    <w:t>6</w:t>
                  </w:r>
                </w:p>
              </w:tc>
              <w:tc>
                <w:tcPr>
                  <w:tcW w:w="4721" w:type="dxa"/>
                </w:tcPr>
                <w:p w:rsidR="00895385" w:rsidRPr="006F717F" w:rsidRDefault="00895385" w:rsidP="009E788E">
                  <w:pPr>
                    <w:rPr>
                      <w:sz w:val="20"/>
                      <w:szCs w:val="20"/>
                    </w:rPr>
                  </w:pPr>
                  <w:r w:rsidRPr="006F717F">
                    <w:rPr>
                      <w:sz w:val="20"/>
                      <w:szCs w:val="20"/>
                    </w:rPr>
                    <w:t>No part of this prize is exchangeable, redeemable for cash or any other prize or transferable.</w:t>
                  </w:r>
                </w:p>
              </w:tc>
            </w:tr>
          </w:tbl>
          <w:p w:rsidR="006D4CAF" w:rsidRPr="006F717F" w:rsidRDefault="006D4CAF" w:rsidP="006D4CAF">
            <w:pPr>
              <w:shd w:val="clear" w:color="auto" w:fill="FFFFFF"/>
              <w:rPr>
                <w:sz w:val="20"/>
                <w:szCs w:val="20"/>
              </w:rPr>
            </w:pPr>
          </w:p>
        </w:tc>
      </w:tr>
      <w:tr w:rsidR="001C41BC" w:rsidRPr="006F717F">
        <w:tc>
          <w:tcPr>
            <w:tcW w:w="567" w:type="dxa"/>
          </w:tcPr>
          <w:p w:rsidR="001C41BC" w:rsidRPr="006F717F" w:rsidRDefault="006D4CAF">
            <w:pPr>
              <w:rPr>
                <w:sz w:val="20"/>
                <w:szCs w:val="20"/>
              </w:rPr>
            </w:pPr>
            <w:r>
              <w:rPr>
                <w:b/>
                <w:sz w:val="20"/>
                <w:szCs w:val="20"/>
              </w:rPr>
              <w:t xml:space="preserve">Winner </w:t>
            </w:r>
            <w:r w:rsidR="002E53C0" w:rsidRPr="006F717F">
              <w:rPr>
                <w:b/>
                <w:sz w:val="20"/>
                <w:szCs w:val="20"/>
              </w:rPr>
              <w:t>notification:</w:t>
            </w:r>
          </w:p>
        </w:tc>
        <w:tc>
          <w:tcPr>
            <w:tcW w:w="567" w:type="dxa"/>
          </w:tcPr>
          <w:p w:rsidR="001C41BC" w:rsidRPr="006F717F" w:rsidRDefault="002E53C0">
            <w:pPr>
              <w:rPr>
                <w:sz w:val="20"/>
                <w:szCs w:val="20"/>
              </w:rPr>
            </w:pPr>
            <w:r w:rsidRPr="006F717F">
              <w:rPr>
                <w:sz w:val="20"/>
                <w:szCs w:val="20"/>
              </w:rPr>
              <w:t xml:space="preserve">The </w:t>
            </w:r>
            <w:r w:rsidR="006D4CAF">
              <w:rPr>
                <w:sz w:val="20"/>
                <w:szCs w:val="20"/>
              </w:rPr>
              <w:t xml:space="preserve">winners </w:t>
            </w:r>
            <w:r w:rsidRPr="006F717F">
              <w:rPr>
                <w:sz w:val="20"/>
                <w:szCs w:val="20"/>
              </w:rPr>
              <w:t>will be contacted by mail or phone within seven (7) days of the judging.</w:t>
            </w:r>
          </w:p>
        </w:tc>
      </w:tr>
      <w:tr w:rsidR="001C41BC" w:rsidRPr="006F717F">
        <w:tc>
          <w:tcPr>
            <w:tcW w:w="567" w:type="dxa"/>
          </w:tcPr>
          <w:p w:rsidR="001C41BC" w:rsidRPr="006F717F" w:rsidRDefault="002E53C0">
            <w:pPr>
              <w:rPr>
                <w:sz w:val="20"/>
                <w:szCs w:val="20"/>
              </w:rPr>
            </w:pPr>
            <w:r w:rsidRPr="006F717F">
              <w:rPr>
                <w:b/>
                <w:sz w:val="20"/>
                <w:szCs w:val="20"/>
              </w:rPr>
              <w:t>Unclaimed Prizes:</w:t>
            </w:r>
          </w:p>
        </w:tc>
        <w:tc>
          <w:tcPr>
            <w:tcW w:w="567" w:type="dxa"/>
          </w:tcPr>
          <w:p w:rsidR="001C41BC" w:rsidRPr="006F717F" w:rsidRDefault="002E53C0">
            <w:pPr>
              <w:rPr>
                <w:sz w:val="20"/>
                <w:szCs w:val="20"/>
              </w:rPr>
            </w:pPr>
            <w:r w:rsidRPr="006F717F">
              <w:rPr>
                <w:sz w:val="20"/>
                <w:szCs w:val="20"/>
              </w:rPr>
              <w:t xml:space="preserve">In the event of an unclaimed prize, the Promoter may at its discretion assign the prize to the entry judged the next best entry, conduct a further judging to award the prize, or withdraw the prize unawarded. The Promoter is under no obligation to award any unclaimed prize. </w:t>
            </w:r>
          </w:p>
        </w:tc>
      </w:tr>
    </w:tbl>
    <w:p w:rsidR="001C41BC" w:rsidRPr="006F717F" w:rsidRDefault="001C41BC">
      <w:pPr>
        <w:rPr>
          <w:sz w:val="20"/>
          <w:szCs w:val="20"/>
        </w:rPr>
      </w:pPr>
    </w:p>
    <w:p w:rsidR="001C41BC" w:rsidRPr="006F717F" w:rsidRDefault="002E53C0">
      <w:pPr>
        <w:numPr>
          <w:ilvl w:val="0"/>
          <w:numId w:val="16"/>
        </w:numPr>
        <w:rPr>
          <w:sz w:val="20"/>
          <w:szCs w:val="20"/>
        </w:rPr>
      </w:pPr>
      <w:r w:rsidRPr="006F717F">
        <w:rPr>
          <w:sz w:val="20"/>
          <w:szCs w:val="20"/>
        </w:rPr>
        <w:t>The entrant agrees and acknowledges that they have rea</w:t>
      </w:r>
      <w:bookmarkStart w:id="0" w:name="_GoBack"/>
      <w:bookmarkEnd w:id="0"/>
      <w:r w:rsidRPr="006F717F">
        <w:rPr>
          <w:sz w:val="20"/>
          <w:szCs w:val="20"/>
        </w:rPr>
        <w:t>d these Conditions of Entry (and Schedule) and that entry into the Promotion is deemed to be acceptance of these Conditions of Entry (and Schedule). Any capitalised terms used in these Conditions of Entry have the meaning given in the Schedule, unless stated otherwise.</w:t>
      </w:r>
    </w:p>
    <w:p w:rsidR="001C41BC" w:rsidRPr="006F717F" w:rsidRDefault="002E53C0">
      <w:pPr>
        <w:numPr>
          <w:ilvl w:val="0"/>
          <w:numId w:val="16"/>
        </w:numPr>
        <w:rPr>
          <w:sz w:val="20"/>
          <w:szCs w:val="20"/>
        </w:rPr>
      </w:pPr>
      <w:r w:rsidRPr="006F717F">
        <w:rPr>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rsidR="001C41BC" w:rsidRPr="006F717F" w:rsidRDefault="002E53C0">
      <w:pPr>
        <w:numPr>
          <w:ilvl w:val="0"/>
          <w:numId w:val="16"/>
        </w:numPr>
        <w:rPr>
          <w:sz w:val="20"/>
          <w:szCs w:val="20"/>
        </w:rPr>
      </w:pPr>
      <w:r w:rsidRPr="006F717F">
        <w:rPr>
          <w:sz w:val="20"/>
          <w:szCs w:val="20"/>
        </w:rPr>
        <w:t>Valid and eligible entries will be accepted during the Promotional Period.</w:t>
      </w:r>
    </w:p>
    <w:p w:rsidR="001C41BC" w:rsidRPr="006F717F" w:rsidRDefault="002E53C0">
      <w:pPr>
        <w:numPr>
          <w:ilvl w:val="0"/>
          <w:numId w:val="16"/>
        </w:numPr>
        <w:rPr>
          <w:sz w:val="20"/>
          <w:szCs w:val="20"/>
        </w:rPr>
      </w:pPr>
      <w:r w:rsidRPr="006F717F">
        <w:rPr>
          <w:sz w:val="20"/>
          <w:szCs w:val="20"/>
        </w:rPr>
        <w:t>Employees (and the immediate family members) of</w:t>
      </w:r>
      <w:r w:rsidR="00A4549D">
        <w:rPr>
          <w:sz w:val="20"/>
          <w:szCs w:val="20"/>
        </w:rPr>
        <w:t xml:space="preserve"> agencies/companies associated with conducting the Promotion,</w:t>
      </w:r>
      <w:r w:rsidRPr="006F717F">
        <w:rPr>
          <w:sz w:val="20"/>
          <w:szCs w:val="20"/>
        </w:rPr>
        <w:t xml:space="preserve"> the Promoter, its distributors, suppliers, subsidiary companies/businesses and associated companies and 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p w:rsidR="001C41BC" w:rsidRPr="006F717F" w:rsidRDefault="002E53C0">
      <w:pPr>
        <w:numPr>
          <w:ilvl w:val="0"/>
          <w:numId w:val="16"/>
        </w:numPr>
        <w:rPr>
          <w:sz w:val="20"/>
          <w:szCs w:val="20"/>
        </w:rPr>
      </w:pPr>
      <w:r w:rsidRPr="006F717F">
        <w:rPr>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rsidR="001C41BC" w:rsidRPr="00E021EB" w:rsidRDefault="002E53C0">
      <w:pPr>
        <w:numPr>
          <w:ilvl w:val="0"/>
          <w:numId w:val="16"/>
        </w:numPr>
        <w:rPr>
          <w:sz w:val="20"/>
          <w:szCs w:val="20"/>
          <w:u w:val="single"/>
        </w:rPr>
      </w:pPr>
      <w:r w:rsidRPr="00E021EB">
        <w:rPr>
          <w:sz w:val="20"/>
          <w:szCs w:val="20"/>
          <w:u w:val="single"/>
        </w:rPr>
        <w:t>Judging</w:t>
      </w:r>
      <w:r w:rsidR="00E478FE" w:rsidRPr="00E021EB">
        <w:rPr>
          <w:sz w:val="20"/>
          <w:szCs w:val="20"/>
          <w:u w:val="single"/>
        </w:rPr>
        <w:t>:</w:t>
      </w:r>
    </w:p>
    <w:p w:rsidR="001C41BC" w:rsidRPr="006F717F" w:rsidRDefault="002E53C0">
      <w:pPr>
        <w:numPr>
          <w:ilvl w:val="1"/>
          <w:numId w:val="16"/>
        </w:numPr>
        <w:rPr>
          <w:sz w:val="20"/>
          <w:szCs w:val="20"/>
        </w:rPr>
      </w:pPr>
      <w:r w:rsidRPr="006F717F">
        <w:rPr>
          <w:sz w:val="20"/>
          <w:szCs w:val="20"/>
        </w:rPr>
        <w:t xml:space="preserve">The </w:t>
      </w:r>
      <w:r w:rsidR="006D4CAF">
        <w:rPr>
          <w:sz w:val="20"/>
          <w:szCs w:val="20"/>
        </w:rPr>
        <w:t xml:space="preserve">winners </w:t>
      </w:r>
      <w:r w:rsidRPr="006F717F">
        <w:rPr>
          <w:sz w:val="20"/>
          <w:szCs w:val="20"/>
        </w:rPr>
        <w:t xml:space="preserve">will be determined by representatives of the Promoter. Each entry will be judged on the basis of the individual creative merit of the </w:t>
      </w:r>
      <w:r w:rsidR="007C6796">
        <w:rPr>
          <w:sz w:val="20"/>
          <w:szCs w:val="20"/>
        </w:rPr>
        <w:t>poem submitted on entry</w:t>
      </w:r>
      <w:r w:rsidRPr="006F717F">
        <w:rPr>
          <w:sz w:val="20"/>
          <w:szCs w:val="20"/>
        </w:rPr>
        <w:t>.</w:t>
      </w:r>
    </w:p>
    <w:p w:rsidR="001C41BC" w:rsidRPr="006F717F" w:rsidRDefault="002E53C0">
      <w:pPr>
        <w:numPr>
          <w:ilvl w:val="2"/>
          <w:numId w:val="16"/>
        </w:numPr>
        <w:rPr>
          <w:sz w:val="20"/>
          <w:szCs w:val="20"/>
        </w:rPr>
      </w:pPr>
      <w:r w:rsidRPr="006F717F">
        <w:rPr>
          <w:sz w:val="20"/>
          <w:szCs w:val="20"/>
        </w:rPr>
        <w:t xml:space="preserve">The best </w:t>
      </w:r>
      <w:r w:rsidR="00696DB0">
        <w:rPr>
          <w:sz w:val="20"/>
          <w:szCs w:val="20"/>
        </w:rPr>
        <w:t>six (6)</w:t>
      </w:r>
      <w:r w:rsidR="006D4CAF">
        <w:rPr>
          <w:sz w:val="20"/>
          <w:szCs w:val="20"/>
        </w:rPr>
        <w:t xml:space="preserve"> valid entries</w:t>
      </w:r>
      <w:r w:rsidRPr="006F717F">
        <w:rPr>
          <w:sz w:val="20"/>
          <w:szCs w:val="20"/>
        </w:rPr>
        <w:t>, as determined by the judges, will win the prize specified in the Schedule above.</w:t>
      </w:r>
    </w:p>
    <w:p w:rsidR="001C41BC" w:rsidRPr="006F717F" w:rsidRDefault="002E53C0">
      <w:pPr>
        <w:numPr>
          <w:ilvl w:val="2"/>
          <w:numId w:val="16"/>
        </w:numPr>
        <w:rPr>
          <w:sz w:val="20"/>
          <w:szCs w:val="20"/>
        </w:rPr>
      </w:pPr>
      <w:r w:rsidRPr="006F717F">
        <w:rPr>
          <w:sz w:val="20"/>
          <w:szCs w:val="20"/>
        </w:rPr>
        <w:t>The judges may select additional reserve entries which they determine to be the next best, and record them in order, in case of an invalid entry or ineligible entrant.</w:t>
      </w:r>
    </w:p>
    <w:p w:rsidR="001C41BC" w:rsidRPr="006F717F" w:rsidRDefault="002E53C0">
      <w:pPr>
        <w:numPr>
          <w:ilvl w:val="2"/>
          <w:numId w:val="16"/>
        </w:numPr>
        <w:rPr>
          <w:sz w:val="20"/>
          <w:szCs w:val="20"/>
        </w:rPr>
      </w:pPr>
      <w:r w:rsidRPr="006F717F">
        <w:rPr>
          <w:sz w:val="20"/>
          <w:szCs w:val="20"/>
        </w:rPr>
        <w:lastRenderedPageBreak/>
        <w:t xml:space="preserve">The </w:t>
      </w:r>
      <w:r w:rsidR="006D4CAF">
        <w:rPr>
          <w:sz w:val="20"/>
          <w:szCs w:val="20"/>
        </w:rPr>
        <w:t xml:space="preserve">winners </w:t>
      </w:r>
      <w:r w:rsidRPr="006F717F">
        <w:rPr>
          <w:sz w:val="20"/>
          <w:szCs w:val="20"/>
        </w:rPr>
        <w:t>will be determined by skill. Chance plays no part in determining the winner. The judges' decision is final and binding and no correspondence will be entered into.</w:t>
      </w:r>
    </w:p>
    <w:p w:rsidR="001C41BC" w:rsidRPr="006F717F" w:rsidRDefault="002E53C0">
      <w:pPr>
        <w:numPr>
          <w:ilvl w:val="0"/>
          <w:numId w:val="16"/>
        </w:numPr>
        <w:rPr>
          <w:sz w:val="20"/>
          <w:szCs w:val="20"/>
        </w:rPr>
      </w:pPr>
      <w:r w:rsidRPr="006F717F">
        <w:rPr>
          <w:sz w:val="20"/>
          <w:szCs w:val="20"/>
        </w:rPr>
        <w:t xml:space="preserve">All reasonable attempts will be made to contact </w:t>
      </w:r>
      <w:r w:rsidR="00D00BF6">
        <w:rPr>
          <w:sz w:val="20"/>
          <w:szCs w:val="20"/>
        </w:rPr>
        <w:t>the</w:t>
      </w:r>
      <w:r w:rsidRPr="006F717F">
        <w:rPr>
          <w:sz w:val="20"/>
          <w:szCs w:val="20"/>
        </w:rPr>
        <w:t xml:space="preserve"> winner.</w:t>
      </w:r>
    </w:p>
    <w:p w:rsidR="001C41BC" w:rsidRPr="006F717F" w:rsidRDefault="002E53C0">
      <w:pPr>
        <w:numPr>
          <w:ilvl w:val="0"/>
          <w:numId w:val="16"/>
        </w:numPr>
        <w:rPr>
          <w:sz w:val="20"/>
          <w:szCs w:val="20"/>
        </w:rPr>
      </w:pPr>
      <w:r w:rsidRPr="006F717F">
        <w:rPr>
          <w:sz w:val="20"/>
          <w:szCs w:val="20"/>
        </w:rPr>
        <w:t xml:space="preserve">If any </w:t>
      </w:r>
      <w:r w:rsidR="006D4CAF">
        <w:rPr>
          <w:sz w:val="20"/>
          <w:szCs w:val="20"/>
        </w:rPr>
        <w:t>of the winners choose</w:t>
      </w:r>
      <w:r w:rsidRPr="006F717F">
        <w:rPr>
          <w:sz w:val="20"/>
          <w:szCs w:val="20"/>
        </w:rPr>
        <w:t xml:space="preserve"> not to take their prize (or is unable to), or does not take or claim a prize by the time specified by the Promoter, they forfeit the prize and the Promoter is not obliged to substitute the prize.</w:t>
      </w:r>
    </w:p>
    <w:p w:rsidR="001C41BC" w:rsidRPr="006F717F" w:rsidRDefault="002E53C0">
      <w:pPr>
        <w:numPr>
          <w:ilvl w:val="0"/>
          <w:numId w:val="16"/>
        </w:numPr>
        <w:rPr>
          <w:sz w:val="20"/>
          <w:szCs w:val="20"/>
        </w:rPr>
      </w:pPr>
      <w:r w:rsidRPr="006F717F">
        <w:rPr>
          <w:sz w:val="20"/>
          <w:szCs w:val="20"/>
        </w:rPr>
        <w:t>The value of the prize is accurate and based upon the recommended retail value of the prize (inclusive of GST) at the date of printing. The Promoter accepts no responsibility for any variation in the value of the prize after that date.</w:t>
      </w:r>
    </w:p>
    <w:p w:rsidR="001C41BC" w:rsidRPr="006F717F" w:rsidRDefault="002E53C0">
      <w:pPr>
        <w:numPr>
          <w:ilvl w:val="0"/>
          <w:numId w:val="16"/>
        </w:numPr>
        <w:rPr>
          <w:sz w:val="20"/>
          <w:szCs w:val="20"/>
        </w:rPr>
      </w:pPr>
      <w:r w:rsidRPr="006F717F">
        <w:rPr>
          <w:sz w:val="20"/>
          <w:szCs w:val="20"/>
        </w:rPr>
        <w:t>If a prize (or portion of a prize) is unavailable the Promoter reserves the right to substitute the prize (or that portion of the prize) to a prize of equal or greater value and/or specification.</w:t>
      </w:r>
    </w:p>
    <w:p w:rsidR="001C41BC" w:rsidRPr="006F717F" w:rsidRDefault="002E53C0">
      <w:pPr>
        <w:numPr>
          <w:ilvl w:val="0"/>
          <w:numId w:val="16"/>
        </w:numPr>
        <w:rPr>
          <w:sz w:val="20"/>
          <w:szCs w:val="20"/>
        </w:rPr>
      </w:pPr>
      <w:r w:rsidRPr="006F717F">
        <w:rPr>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rsidR="001C41BC" w:rsidRPr="006F717F" w:rsidRDefault="002E53C0">
      <w:pPr>
        <w:numPr>
          <w:ilvl w:val="0"/>
          <w:numId w:val="16"/>
        </w:numPr>
        <w:rPr>
          <w:sz w:val="20"/>
          <w:szCs w:val="20"/>
        </w:rPr>
      </w:pPr>
      <w:r w:rsidRPr="006F717F">
        <w:rPr>
          <w:sz w:val="20"/>
          <w:szCs w:val="20"/>
        </w:rPr>
        <w:t xml:space="preserve">Prize will be awarded to the person named in the </w:t>
      </w:r>
      <w:r w:rsidR="00C74DE7">
        <w:rPr>
          <w:sz w:val="20"/>
          <w:szCs w:val="20"/>
        </w:rPr>
        <w:t xml:space="preserve">respective winning </w:t>
      </w:r>
      <w:r w:rsidRPr="006F717F">
        <w:rPr>
          <w:sz w:val="20"/>
          <w:szCs w:val="20"/>
        </w:rPr>
        <w:t>entry and any entry that is made on behalf of an entrant or by a third party will be invalid. If there is a dispute as to the identity of an entrant or winner, the Promoter reserves the right, in its sole discretion, to determine the identity of the entrant or winner.</w:t>
      </w:r>
    </w:p>
    <w:p w:rsidR="001C41BC" w:rsidRPr="006F717F" w:rsidRDefault="002E53C0">
      <w:pPr>
        <w:numPr>
          <w:ilvl w:val="0"/>
          <w:numId w:val="16"/>
        </w:numPr>
        <w:rPr>
          <w:sz w:val="20"/>
          <w:szCs w:val="20"/>
        </w:rPr>
      </w:pPr>
      <w:r w:rsidRPr="006F717F">
        <w:rPr>
          <w:sz w:val="20"/>
          <w:szCs w:val="20"/>
        </w:rPr>
        <w:t xml:space="preserve">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(Cth) and its privacy policy which is located at https://login.nine.com.au/privacy?client_id=9nowweb.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If the entrant does not provide their personal information as requested, they may be ineligible to enter or claim a prize in the Promotion. Personal information collected from entrants will not be disclosed to any entity located outside of Australia. </w:t>
      </w:r>
    </w:p>
    <w:p w:rsidR="001C41BC" w:rsidRPr="006F717F" w:rsidRDefault="002E53C0">
      <w:pPr>
        <w:numPr>
          <w:ilvl w:val="0"/>
          <w:numId w:val="16"/>
        </w:numPr>
        <w:rPr>
          <w:sz w:val="20"/>
          <w:szCs w:val="20"/>
        </w:rPr>
      </w:pPr>
      <w:r w:rsidRPr="006F717F">
        <w:rPr>
          <w:sz w:val="20"/>
          <w:szCs w:val="20"/>
        </w:rPr>
        <w:t xml:space="preserve">The Promoter reserves the right to refuse to allow a </w:t>
      </w:r>
      <w:r w:rsidR="006D4CAF">
        <w:rPr>
          <w:sz w:val="20"/>
          <w:szCs w:val="20"/>
        </w:rPr>
        <w:t>winners</w:t>
      </w:r>
      <w:r w:rsidRPr="006F717F">
        <w:rPr>
          <w:sz w:val="20"/>
          <w:szCs w:val="20"/>
        </w:rPr>
        <w:t xml:space="preserve">to take part in any or all aspects of the prize, if the Promoter determines in their absolute discretion, that a </w:t>
      </w:r>
      <w:r w:rsidR="006D4CAF">
        <w:rPr>
          <w:sz w:val="20"/>
          <w:szCs w:val="20"/>
        </w:rPr>
        <w:t>winners</w:t>
      </w:r>
      <w:r w:rsidRPr="006F717F">
        <w:rPr>
          <w:sz w:val="20"/>
          <w:szCs w:val="20"/>
        </w:rPr>
        <w:t xml:space="preserve">is not in the physical or mental condition necessary to be able to safely participate in or accept the prize. It is a condition of accepting the prize that the </w:t>
      </w:r>
      <w:r w:rsidR="006D4CAF">
        <w:rPr>
          <w:sz w:val="20"/>
          <w:szCs w:val="20"/>
        </w:rPr>
        <w:t>winners</w:t>
      </w:r>
      <w:r w:rsidRPr="006F717F">
        <w:rPr>
          <w:sz w:val="20"/>
          <w:szCs w:val="20"/>
        </w:rPr>
        <w:t xml:space="preserve">(or their parent or legal guardian if under the age of 18) may be required to sign a legal release as determined by the Promoter in its absolute discretion, prior to receiving the prize. If a </w:t>
      </w:r>
      <w:r w:rsidR="006D4CAF">
        <w:rPr>
          <w:sz w:val="20"/>
          <w:szCs w:val="20"/>
        </w:rPr>
        <w:t>winners</w:t>
      </w:r>
      <w:r w:rsidRPr="006F717F">
        <w:rPr>
          <w:sz w:val="20"/>
          <w:szCs w:val="20"/>
        </w:rPr>
        <w:t xml:space="preserve">is under the age of 18, a nominated parent or legal guardian of the </w:t>
      </w:r>
      <w:r w:rsidR="006D4CAF">
        <w:rPr>
          <w:sz w:val="20"/>
          <w:szCs w:val="20"/>
        </w:rPr>
        <w:t>winners</w:t>
      </w:r>
      <w:r w:rsidRPr="006F717F">
        <w:rPr>
          <w:sz w:val="20"/>
          <w:szCs w:val="20"/>
        </w:rPr>
        <w:t>will be required to sign the legal release on the winner’s behalf.</w:t>
      </w:r>
    </w:p>
    <w:p w:rsidR="001C41BC" w:rsidRPr="006F717F" w:rsidRDefault="002E53C0">
      <w:pPr>
        <w:numPr>
          <w:ilvl w:val="0"/>
          <w:numId w:val="16"/>
        </w:numPr>
        <w:rPr>
          <w:sz w:val="20"/>
          <w:szCs w:val="20"/>
        </w:rPr>
      </w:pPr>
      <w:r w:rsidRPr="006F717F">
        <w:rPr>
          <w:sz w:val="20"/>
          <w:szCs w:val="20"/>
        </w:rPr>
        <w:t xml:space="preserve">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t>
      </w:r>
      <w:r w:rsidR="006D4CAF">
        <w:rPr>
          <w:sz w:val="20"/>
          <w:szCs w:val="20"/>
        </w:rPr>
        <w:t>winners</w:t>
      </w:r>
      <w:r w:rsidRPr="006F717F">
        <w:rPr>
          <w:sz w:val="20"/>
          <w:szCs w:val="20"/>
        </w:rPr>
        <w:t>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rsidR="001C41BC" w:rsidRPr="006F717F" w:rsidRDefault="002E53C0">
      <w:pPr>
        <w:numPr>
          <w:ilvl w:val="0"/>
          <w:numId w:val="16"/>
        </w:numPr>
        <w:rPr>
          <w:sz w:val="20"/>
          <w:szCs w:val="20"/>
        </w:rPr>
      </w:pPr>
      <w:r w:rsidRPr="006F717F">
        <w:rPr>
          <w:sz w:val="20"/>
          <w:szCs w:val="20"/>
        </w:rPr>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(Cth).</w:t>
      </w:r>
    </w:p>
    <w:p w:rsidR="001C41BC" w:rsidRPr="006F717F" w:rsidRDefault="002E53C0">
      <w:pPr>
        <w:numPr>
          <w:ilvl w:val="0"/>
          <w:numId w:val="16"/>
        </w:numPr>
        <w:rPr>
          <w:sz w:val="20"/>
          <w:szCs w:val="20"/>
        </w:rPr>
      </w:pPr>
      <w:r w:rsidRPr="006F717F">
        <w:rPr>
          <w:sz w:val="20"/>
          <w:szCs w:val="20"/>
        </w:rPr>
        <w:t>If for any reason any aspect of this Promotion is not capable of running as planned, including by reason of computer virus, communications network failure, bugs, tampering, unauthorised intervention, fraud, technical failure or any cause beyond the control of the Promoter, the Promoter may in its sole discretion cancel, terminate, modify suspend the Promotion and invalidate any affected entries, or suspend or modify a prize.</w:t>
      </w:r>
    </w:p>
    <w:p w:rsidR="001C41BC" w:rsidRPr="00617EF3" w:rsidRDefault="002E53C0">
      <w:pPr>
        <w:numPr>
          <w:ilvl w:val="0"/>
          <w:numId w:val="16"/>
        </w:numPr>
        <w:rPr>
          <w:sz w:val="20"/>
          <w:szCs w:val="20"/>
        </w:rPr>
      </w:pPr>
      <w:r w:rsidRPr="006F717F">
        <w:rPr>
          <w:sz w:val="20"/>
          <w:szCs w:val="20"/>
        </w:rPr>
        <w:t xml:space="preserve">The Promoter reserves the right, at any time, to validate and check the authenticity of entries and entrant's details (including an entrant's identity, age and place of residence). In the event that a </w:t>
      </w:r>
      <w:r w:rsidR="006D4CAF">
        <w:rPr>
          <w:sz w:val="20"/>
          <w:szCs w:val="20"/>
        </w:rPr>
        <w:t>winners</w:t>
      </w:r>
      <w:r w:rsidRPr="006F717F">
        <w:rPr>
          <w:sz w:val="20"/>
          <w:szCs w:val="20"/>
        </w:rPr>
        <w:t xml:space="preserve">cannot provide suitable proof, the </w:t>
      </w:r>
      <w:r w:rsidR="006D4CAF">
        <w:rPr>
          <w:sz w:val="20"/>
          <w:szCs w:val="20"/>
        </w:rPr>
        <w:t>winners</w:t>
      </w:r>
      <w:r w:rsidRPr="006F717F">
        <w:rPr>
          <w:sz w:val="20"/>
          <w:szCs w:val="20"/>
        </w:rPr>
        <w:t xml:space="preserve">will forfeit the prize in whole and no substitute will be offered. Incomplete, indecipherable, inaudible, incorrect and illegible </w:t>
      </w:r>
      <w:r w:rsidRPr="006F717F">
        <w:rPr>
          <w:sz w:val="20"/>
          <w:szCs w:val="20"/>
        </w:rPr>
        <w:lastRenderedPageBreak/>
        <w:t xml:space="preserve">entries, as applicable, will at the Promoter's discretion be deemed invalid and not eligible to win. Entries containing offensive or defamatory comments, or which breach any law or infringe any third party rights, including intellectual property rights, are not eligible to win. The use of </w:t>
      </w:r>
      <w:r w:rsidRPr="00617EF3">
        <w:rPr>
          <w:sz w:val="20"/>
          <w:szCs w:val="20"/>
        </w:rPr>
        <w:t>any automated entry software or any other mechanical or electronic means that allows an individual to automatically enter repeatedly is prohibited and may render all entries submitted by that individual invalid.</w:t>
      </w:r>
    </w:p>
    <w:p w:rsidR="001C41BC" w:rsidRPr="00617EF3" w:rsidRDefault="002E53C0">
      <w:pPr>
        <w:numPr>
          <w:ilvl w:val="0"/>
          <w:numId w:val="16"/>
        </w:numPr>
        <w:rPr>
          <w:sz w:val="20"/>
          <w:szCs w:val="20"/>
        </w:rPr>
      </w:pPr>
      <w:r w:rsidRPr="00E021EB">
        <w:rPr>
          <w:sz w:val="20"/>
          <w:szCs w:val="20"/>
        </w:rPr>
        <w:t xml:space="preserve">All material submitted on entry (e.g. </w:t>
      </w:r>
      <w:r w:rsidR="00774881" w:rsidRPr="00E021EB">
        <w:rPr>
          <w:sz w:val="20"/>
          <w:szCs w:val="20"/>
        </w:rPr>
        <w:t xml:space="preserve">poem(s), </w:t>
      </w:r>
      <w:r w:rsidRPr="00E021EB">
        <w:rPr>
          <w:sz w:val="20"/>
          <w:szCs w:val="20"/>
        </w:rPr>
        <w:t>photo(s), image(s), drawing(s), comment(s), sound/video recording(s) and answer(s) to a promotional question) must NOT: (a) be in breach of any laws, regulations and rights, e.g. any laws regarding intellectual property (copyright, trademarks, etc),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all of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aforementioned material.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paragraph.The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rsidR="001C41BC" w:rsidRPr="00617EF3" w:rsidRDefault="002E53C0">
      <w:pPr>
        <w:numPr>
          <w:ilvl w:val="0"/>
          <w:numId w:val="16"/>
        </w:numPr>
        <w:rPr>
          <w:sz w:val="20"/>
          <w:szCs w:val="20"/>
        </w:rPr>
      </w:pPr>
      <w:r w:rsidRPr="00617EF3">
        <w:rPr>
          <w:sz w:val="20"/>
          <w:szCs w:val="20"/>
        </w:rPr>
        <w:t>The Promoter reserves the right to disqualify entries in the event of non-compliance with these Conditions of Entry. In the event that there is a dispute concerning the conduct of the Promotion, the decision of the Promoter is final and binding on each entrant and no correspondence will be entered into.</w:t>
      </w:r>
    </w:p>
    <w:p w:rsidR="001C41BC" w:rsidRPr="006F717F" w:rsidRDefault="002E53C0">
      <w:pPr>
        <w:numPr>
          <w:ilvl w:val="0"/>
          <w:numId w:val="16"/>
        </w:numPr>
        <w:rPr>
          <w:sz w:val="20"/>
          <w:szCs w:val="20"/>
        </w:rPr>
      </w:pPr>
      <w:r w:rsidRPr="00617EF3">
        <w:rPr>
          <w:sz w:val="20"/>
          <w:szCs w:val="20"/>
        </w:rPr>
        <w:t>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wilful misconduct) in connection with this Promotion or accepting or using any prize (or recommendation), except for any liability which cannot be</w:t>
      </w:r>
      <w:r w:rsidRPr="006F717F">
        <w:rPr>
          <w:sz w:val="20"/>
          <w:szCs w:val="20"/>
        </w:rPr>
        <w:t xml:space="preserve"> excluded by law (in which case that liability is limited to the minimum allowable by law).</w:t>
      </w:r>
    </w:p>
    <w:p w:rsidR="001C41BC" w:rsidRPr="006F717F" w:rsidRDefault="002E53C0">
      <w:pPr>
        <w:numPr>
          <w:ilvl w:val="0"/>
          <w:numId w:val="16"/>
        </w:numPr>
        <w:rPr>
          <w:sz w:val="20"/>
          <w:szCs w:val="20"/>
        </w:rPr>
      </w:pPr>
      <w:r w:rsidRPr="006F717F">
        <w:rPr>
          <w:sz w:val="20"/>
          <w:szCs w:val="20"/>
        </w:rPr>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rsidR="001C41BC" w:rsidRPr="006F717F" w:rsidRDefault="002E53C0">
      <w:pPr>
        <w:numPr>
          <w:ilvl w:val="0"/>
          <w:numId w:val="16"/>
        </w:numPr>
        <w:rPr>
          <w:sz w:val="20"/>
          <w:szCs w:val="20"/>
        </w:rPr>
      </w:pPr>
      <w:r w:rsidRPr="006F717F">
        <w:rPr>
          <w:sz w:val="20"/>
          <w:szCs w:val="20"/>
        </w:rPr>
        <w:t>The Promoter accepts no responsibility for any tax implications and the entrant must seek their own independent financial advice in regards to the tax implications relating to the prize or acceptance of the prize.</w:t>
      </w:r>
    </w:p>
    <w:p w:rsidR="001C41BC" w:rsidRPr="006F717F" w:rsidRDefault="002E53C0">
      <w:pPr>
        <w:numPr>
          <w:ilvl w:val="0"/>
          <w:numId w:val="16"/>
        </w:numPr>
        <w:rPr>
          <w:sz w:val="20"/>
          <w:szCs w:val="20"/>
        </w:rPr>
      </w:pPr>
      <w:r w:rsidRPr="006F717F">
        <w:rPr>
          <w:sz w:val="20"/>
          <w:szCs w:val="20"/>
        </w:rPr>
        <w:t>Failure by the Promoter to enforce any of its rights at any stage does not constitute a waiver of these rights.</w:t>
      </w:r>
    </w:p>
    <w:sectPr w:rsidR="001C41BC" w:rsidRPr="006F717F" w:rsidSect="00E021EB">
      <w:footerReference w:type="even" r:id="rId8"/>
      <w:pgSz w:w="12240" w:h="15840"/>
      <w:pgMar w:top="851" w:right="851" w:bottom="126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33E" w:rsidRDefault="0045233E" w:rsidP="001A635F">
      <w:pPr>
        <w:spacing w:line="240" w:lineRule="auto"/>
      </w:pPr>
      <w:r>
        <w:separator/>
      </w:r>
    </w:p>
  </w:endnote>
  <w:endnote w:type="continuationSeparator" w:id="0">
    <w:p w:rsidR="0045233E" w:rsidRDefault="0045233E"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35F" w:rsidRDefault="00D07103">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33E" w:rsidRDefault="0045233E" w:rsidP="001A635F">
      <w:pPr>
        <w:spacing w:line="240" w:lineRule="auto"/>
      </w:pPr>
      <w:r>
        <w:separator/>
      </w:r>
    </w:p>
  </w:footnote>
  <w:footnote w:type="continuationSeparator" w:id="0">
    <w:p w:rsidR="0045233E" w:rsidRDefault="0045233E"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ABB24BB"/>
    <w:multiLevelType w:val="hybridMultilevel"/>
    <w:tmpl w:val="BB149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0"/>
  </w:num>
  <w:num w:numId="12">
    <w:abstractNumId w:val="13"/>
  </w:num>
  <w:num w:numId="13">
    <w:abstractNumId w:val="11"/>
  </w:num>
  <w:num w:numId="14">
    <w:abstractNumId w:val="12"/>
  </w:num>
  <w:num w:numId="15">
    <w:abstractNumId w:val="12"/>
    <w:lvlOverride w:ilvl="0">
      <w:startOverride w:val="1"/>
    </w:lvlOverride>
  </w:num>
  <w:num w:numId="16">
    <w:abstractNumId w:val="12"/>
    <w:lvlOverride w:ilvl="0">
      <w:startOverride w:val="1"/>
    </w:lvlOverride>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2476C"/>
    <w:rsid w:val="00034616"/>
    <w:rsid w:val="0006063C"/>
    <w:rsid w:val="0012178E"/>
    <w:rsid w:val="001434F6"/>
    <w:rsid w:val="0015074B"/>
    <w:rsid w:val="00165841"/>
    <w:rsid w:val="001A635F"/>
    <w:rsid w:val="001C0263"/>
    <w:rsid w:val="001C41BC"/>
    <w:rsid w:val="001C682B"/>
    <w:rsid w:val="001E0BDB"/>
    <w:rsid w:val="00241461"/>
    <w:rsid w:val="00257B6E"/>
    <w:rsid w:val="0029639D"/>
    <w:rsid w:val="002E53C0"/>
    <w:rsid w:val="00304604"/>
    <w:rsid w:val="00326F90"/>
    <w:rsid w:val="0038384A"/>
    <w:rsid w:val="0045233E"/>
    <w:rsid w:val="00463CB7"/>
    <w:rsid w:val="004876ED"/>
    <w:rsid w:val="004928A9"/>
    <w:rsid w:val="004C2D45"/>
    <w:rsid w:val="004D3542"/>
    <w:rsid w:val="00537F09"/>
    <w:rsid w:val="005911CC"/>
    <w:rsid w:val="005A2B97"/>
    <w:rsid w:val="005B4021"/>
    <w:rsid w:val="005D39E9"/>
    <w:rsid w:val="005D74B8"/>
    <w:rsid w:val="00617EF3"/>
    <w:rsid w:val="006638D9"/>
    <w:rsid w:val="00687385"/>
    <w:rsid w:val="00696DB0"/>
    <w:rsid w:val="006D4CAF"/>
    <w:rsid w:val="006F717F"/>
    <w:rsid w:val="00746905"/>
    <w:rsid w:val="00774881"/>
    <w:rsid w:val="007821F6"/>
    <w:rsid w:val="007B5E6F"/>
    <w:rsid w:val="007C0218"/>
    <w:rsid w:val="007C6796"/>
    <w:rsid w:val="007E5EDE"/>
    <w:rsid w:val="00852E26"/>
    <w:rsid w:val="008625F4"/>
    <w:rsid w:val="00895385"/>
    <w:rsid w:val="008B4840"/>
    <w:rsid w:val="008E5AB4"/>
    <w:rsid w:val="00A14F4A"/>
    <w:rsid w:val="00A20F33"/>
    <w:rsid w:val="00A4549D"/>
    <w:rsid w:val="00A9158E"/>
    <w:rsid w:val="00AA0160"/>
    <w:rsid w:val="00AA1D8D"/>
    <w:rsid w:val="00AD119B"/>
    <w:rsid w:val="00AF38DE"/>
    <w:rsid w:val="00AF58DF"/>
    <w:rsid w:val="00B47730"/>
    <w:rsid w:val="00B6717C"/>
    <w:rsid w:val="00B81D64"/>
    <w:rsid w:val="00B87F9F"/>
    <w:rsid w:val="00B92AFF"/>
    <w:rsid w:val="00BA6E88"/>
    <w:rsid w:val="00C03CCA"/>
    <w:rsid w:val="00C553A7"/>
    <w:rsid w:val="00C638BD"/>
    <w:rsid w:val="00C74DE7"/>
    <w:rsid w:val="00CA7A2A"/>
    <w:rsid w:val="00CB0664"/>
    <w:rsid w:val="00CD6EF0"/>
    <w:rsid w:val="00D00BF6"/>
    <w:rsid w:val="00D07103"/>
    <w:rsid w:val="00D160E8"/>
    <w:rsid w:val="00D71C86"/>
    <w:rsid w:val="00DB4088"/>
    <w:rsid w:val="00DF10B9"/>
    <w:rsid w:val="00E021EB"/>
    <w:rsid w:val="00E13E32"/>
    <w:rsid w:val="00E409AC"/>
    <w:rsid w:val="00E478FE"/>
    <w:rsid w:val="00E57B00"/>
    <w:rsid w:val="00F04D70"/>
    <w:rsid w:val="00F950BC"/>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711396"/>
  <w14:defaultImageDpi w14:val="300"/>
  <w15:docId w15:val="{7F4BFFCF-BD05-4578-8A3F-FB3B40F20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0303">
      <w:bodyDiv w:val="1"/>
      <w:marLeft w:val="0"/>
      <w:marRight w:val="0"/>
      <w:marTop w:val="0"/>
      <w:marBottom w:val="0"/>
      <w:divBdr>
        <w:top w:val="none" w:sz="0" w:space="0" w:color="auto"/>
        <w:left w:val="none" w:sz="0" w:space="0" w:color="auto"/>
        <w:bottom w:val="none" w:sz="0" w:space="0" w:color="auto"/>
        <w:right w:val="none" w:sz="0" w:space="0" w:color="auto"/>
      </w:divBdr>
    </w:div>
    <w:div w:id="107043894">
      <w:bodyDiv w:val="1"/>
      <w:marLeft w:val="0"/>
      <w:marRight w:val="0"/>
      <w:marTop w:val="0"/>
      <w:marBottom w:val="0"/>
      <w:divBdr>
        <w:top w:val="none" w:sz="0" w:space="0" w:color="auto"/>
        <w:left w:val="none" w:sz="0" w:space="0" w:color="auto"/>
        <w:bottom w:val="none" w:sz="0" w:space="0" w:color="auto"/>
        <w:right w:val="none" w:sz="0" w:space="0" w:color="auto"/>
      </w:divBdr>
    </w:div>
    <w:div w:id="213349260">
      <w:bodyDiv w:val="1"/>
      <w:marLeft w:val="0"/>
      <w:marRight w:val="0"/>
      <w:marTop w:val="0"/>
      <w:marBottom w:val="0"/>
      <w:divBdr>
        <w:top w:val="none" w:sz="0" w:space="0" w:color="auto"/>
        <w:left w:val="none" w:sz="0" w:space="0" w:color="auto"/>
        <w:bottom w:val="none" w:sz="0" w:space="0" w:color="auto"/>
        <w:right w:val="none" w:sz="0" w:space="0" w:color="auto"/>
      </w:divBdr>
    </w:div>
    <w:div w:id="539824002">
      <w:bodyDiv w:val="1"/>
      <w:marLeft w:val="0"/>
      <w:marRight w:val="0"/>
      <w:marTop w:val="0"/>
      <w:marBottom w:val="0"/>
      <w:divBdr>
        <w:top w:val="none" w:sz="0" w:space="0" w:color="auto"/>
        <w:left w:val="none" w:sz="0" w:space="0" w:color="auto"/>
        <w:bottom w:val="none" w:sz="0" w:space="0" w:color="auto"/>
        <w:right w:val="none" w:sz="0" w:space="0" w:color="auto"/>
      </w:divBdr>
    </w:div>
    <w:div w:id="639649132">
      <w:bodyDiv w:val="1"/>
      <w:marLeft w:val="0"/>
      <w:marRight w:val="0"/>
      <w:marTop w:val="0"/>
      <w:marBottom w:val="0"/>
      <w:divBdr>
        <w:top w:val="none" w:sz="0" w:space="0" w:color="auto"/>
        <w:left w:val="none" w:sz="0" w:space="0" w:color="auto"/>
        <w:bottom w:val="none" w:sz="0" w:space="0" w:color="auto"/>
        <w:right w:val="none" w:sz="0" w:space="0" w:color="auto"/>
      </w:divBdr>
    </w:div>
    <w:div w:id="671376345">
      <w:bodyDiv w:val="1"/>
      <w:marLeft w:val="0"/>
      <w:marRight w:val="0"/>
      <w:marTop w:val="0"/>
      <w:marBottom w:val="0"/>
      <w:divBdr>
        <w:top w:val="none" w:sz="0" w:space="0" w:color="auto"/>
        <w:left w:val="none" w:sz="0" w:space="0" w:color="auto"/>
        <w:bottom w:val="none" w:sz="0" w:space="0" w:color="auto"/>
        <w:right w:val="none" w:sz="0" w:space="0" w:color="auto"/>
      </w:divBdr>
    </w:div>
    <w:div w:id="674647102">
      <w:bodyDiv w:val="1"/>
      <w:marLeft w:val="0"/>
      <w:marRight w:val="0"/>
      <w:marTop w:val="0"/>
      <w:marBottom w:val="0"/>
      <w:divBdr>
        <w:top w:val="none" w:sz="0" w:space="0" w:color="auto"/>
        <w:left w:val="none" w:sz="0" w:space="0" w:color="auto"/>
        <w:bottom w:val="none" w:sz="0" w:space="0" w:color="auto"/>
        <w:right w:val="none" w:sz="0" w:space="0" w:color="auto"/>
      </w:divBdr>
    </w:div>
    <w:div w:id="947783969">
      <w:bodyDiv w:val="1"/>
      <w:marLeft w:val="0"/>
      <w:marRight w:val="0"/>
      <w:marTop w:val="0"/>
      <w:marBottom w:val="0"/>
      <w:divBdr>
        <w:top w:val="none" w:sz="0" w:space="0" w:color="auto"/>
        <w:left w:val="none" w:sz="0" w:space="0" w:color="auto"/>
        <w:bottom w:val="none" w:sz="0" w:space="0" w:color="auto"/>
        <w:right w:val="none" w:sz="0" w:space="0" w:color="auto"/>
      </w:divBdr>
    </w:div>
    <w:div w:id="1023433306">
      <w:bodyDiv w:val="1"/>
      <w:marLeft w:val="0"/>
      <w:marRight w:val="0"/>
      <w:marTop w:val="0"/>
      <w:marBottom w:val="0"/>
      <w:divBdr>
        <w:top w:val="none" w:sz="0" w:space="0" w:color="auto"/>
        <w:left w:val="none" w:sz="0" w:space="0" w:color="auto"/>
        <w:bottom w:val="none" w:sz="0" w:space="0" w:color="auto"/>
        <w:right w:val="none" w:sz="0" w:space="0" w:color="auto"/>
      </w:divBdr>
    </w:div>
    <w:div w:id="1329289802">
      <w:bodyDiv w:val="1"/>
      <w:marLeft w:val="0"/>
      <w:marRight w:val="0"/>
      <w:marTop w:val="0"/>
      <w:marBottom w:val="0"/>
      <w:divBdr>
        <w:top w:val="none" w:sz="0" w:space="0" w:color="auto"/>
        <w:left w:val="none" w:sz="0" w:space="0" w:color="auto"/>
        <w:bottom w:val="none" w:sz="0" w:space="0" w:color="auto"/>
        <w:right w:val="none" w:sz="0" w:space="0" w:color="auto"/>
      </w:divBdr>
    </w:div>
    <w:div w:id="1368220967">
      <w:bodyDiv w:val="1"/>
      <w:marLeft w:val="0"/>
      <w:marRight w:val="0"/>
      <w:marTop w:val="0"/>
      <w:marBottom w:val="0"/>
      <w:divBdr>
        <w:top w:val="none" w:sz="0" w:space="0" w:color="auto"/>
        <w:left w:val="none" w:sz="0" w:space="0" w:color="auto"/>
        <w:bottom w:val="none" w:sz="0" w:space="0" w:color="auto"/>
        <w:right w:val="none" w:sz="0" w:space="0" w:color="auto"/>
      </w:divBdr>
    </w:div>
    <w:div w:id="1516309292">
      <w:bodyDiv w:val="1"/>
      <w:marLeft w:val="0"/>
      <w:marRight w:val="0"/>
      <w:marTop w:val="0"/>
      <w:marBottom w:val="0"/>
      <w:divBdr>
        <w:top w:val="none" w:sz="0" w:space="0" w:color="auto"/>
        <w:left w:val="none" w:sz="0" w:space="0" w:color="auto"/>
        <w:bottom w:val="none" w:sz="0" w:space="0" w:color="auto"/>
        <w:right w:val="none" w:sz="0" w:space="0" w:color="auto"/>
      </w:divBdr>
    </w:div>
    <w:div w:id="1527911137">
      <w:bodyDiv w:val="1"/>
      <w:marLeft w:val="0"/>
      <w:marRight w:val="0"/>
      <w:marTop w:val="0"/>
      <w:marBottom w:val="0"/>
      <w:divBdr>
        <w:top w:val="none" w:sz="0" w:space="0" w:color="auto"/>
        <w:left w:val="none" w:sz="0" w:space="0" w:color="auto"/>
        <w:bottom w:val="none" w:sz="0" w:space="0" w:color="auto"/>
        <w:right w:val="none" w:sz="0" w:space="0" w:color="auto"/>
      </w:divBdr>
    </w:div>
    <w:div w:id="1578324974">
      <w:bodyDiv w:val="1"/>
      <w:marLeft w:val="0"/>
      <w:marRight w:val="0"/>
      <w:marTop w:val="0"/>
      <w:marBottom w:val="0"/>
      <w:divBdr>
        <w:top w:val="none" w:sz="0" w:space="0" w:color="auto"/>
        <w:left w:val="none" w:sz="0" w:space="0" w:color="auto"/>
        <w:bottom w:val="none" w:sz="0" w:space="0" w:color="auto"/>
        <w:right w:val="none" w:sz="0" w:space="0" w:color="auto"/>
      </w:divBdr>
    </w:div>
    <w:div w:id="1630238893">
      <w:bodyDiv w:val="1"/>
      <w:marLeft w:val="0"/>
      <w:marRight w:val="0"/>
      <w:marTop w:val="0"/>
      <w:marBottom w:val="0"/>
      <w:divBdr>
        <w:top w:val="none" w:sz="0" w:space="0" w:color="auto"/>
        <w:left w:val="none" w:sz="0" w:space="0" w:color="auto"/>
        <w:bottom w:val="none" w:sz="0" w:space="0" w:color="auto"/>
        <w:right w:val="none" w:sz="0" w:space="0" w:color="auto"/>
      </w:divBdr>
    </w:div>
    <w:div w:id="1725132207">
      <w:bodyDiv w:val="1"/>
      <w:marLeft w:val="0"/>
      <w:marRight w:val="0"/>
      <w:marTop w:val="0"/>
      <w:marBottom w:val="0"/>
      <w:divBdr>
        <w:top w:val="none" w:sz="0" w:space="0" w:color="auto"/>
        <w:left w:val="none" w:sz="0" w:space="0" w:color="auto"/>
        <w:bottom w:val="none" w:sz="0" w:space="0" w:color="auto"/>
        <w:right w:val="none" w:sz="0" w:space="0" w:color="auto"/>
      </w:divBdr>
    </w:div>
    <w:div w:id="1800101016">
      <w:bodyDiv w:val="1"/>
      <w:marLeft w:val="0"/>
      <w:marRight w:val="0"/>
      <w:marTop w:val="0"/>
      <w:marBottom w:val="0"/>
      <w:divBdr>
        <w:top w:val="none" w:sz="0" w:space="0" w:color="auto"/>
        <w:left w:val="none" w:sz="0" w:space="0" w:color="auto"/>
        <w:bottom w:val="none" w:sz="0" w:space="0" w:color="auto"/>
        <w:right w:val="none" w:sz="0" w:space="0" w:color="auto"/>
      </w:divBdr>
    </w:div>
    <w:div w:id="1806657622">
      <w:bodyDiv w:val="1"/>
      <w:marLeft w:val="0"/>
      <w:marRight w:val="0"/>
      <w:marTop w:val="0"/>
      <w:marBottom w:val="0"/>
      <w:divBdr>
        <w:top w:val="none" w:sz="0" w:space="0" w:color="auto"/>
        <w:left w:val="none" w:sz="0" w:space="0" w:color="auto"/>
        <w:bottom w:val="none" w:sz="0" w:space="0" w:color="auto"/>
        <w:right w:val="none" w:sz="0" w:space="0" w:color="auto"/>
      </w:divBdr>
    </w:div>
    <w:div w:id="1895894456">
      <w:bodyDiv w:val="1"/>
      <w:marLeft w:val="0"/>
      <w:marRight w:val="0"/>
      <w:marTop w:val="0"/>
      <w:marBottom w:val="0"/>
      <w:divBdr>
        <w:top w:val="none" w:sz="0" w:space="0" w:color="auto"/>
        <w:left w:val="none" w:sz="0" w:space="0" w:color="auto"/>
        <w:bottom w:val="none" w:sz="0" w:space="0" w:color="auto"/>
        <w:right w:val="none" w:sz="0" w:space="0" w:color="auto"/>
      </w:divBdr>
    </w:div>
    <w:div w:id="1955287743">
      <w:bodyDiv w:val="1"/>
      <w:marLeft w:val="0"/>
      <w:marRight w:val="0"/>
      <w:marTop w:val="0"/>
      <w:marBottom w:val="0"/>
      <w:divBdr>
        <w:top w:val="none" w:sz="0" w:space="0" w:color="auto"/>
        <w:left w:val="none" w:sz="0" w:space="0" w:color="auto"/>
        <w:bottom w:val="none" w:sz="0" w:space="0" w:color="auto"/>
        <w:right w:val="none" w:sz="0" w:space="0" w:color="auto"/>
      </w:divBdr>
    </w:div>
    <w:div w:id="1997949085">
      <w:bodyDiv w:val="1"/>
      <w:marLeft w:val="0"/>
      <w:marRight w:val="0"/>
      <w:marTop w:val="0"/>
      <w:marBottom w:val="0"/>
      <w:divBdr>
        <w:top w:val="none" w:sz="0" w:space="0" w:color="auto"/>
        <w:left w:val="none" w:sz="0" w:space="0" w:color="auto"/>
        <w:bottom w:val="none" w:sz="0" w:space="0" w:color="auto"/>
        <w:right w:val="none" w:sz="0" w:space="0" w:color="auto"/>
      </w:divBdr>
    </w:div>
    <w:div w:id="2011791302">
      <w:bodyDiv w:val="1"/>
      <w:marLeft w:val="0"/>
      <w:marRight w:val="0"/>
      <w:marTop w:val="0"/>
      <w:marBottom w:val="0"/>
      <w:divBdr>
        <w:top w:val="none" w:sz="0" w:space="0" w:color="auto"/>
        <w:left w:val="none" w:sz="0" w:space="0" w:color="auto"/>
        <w:bottom w:val="none" w:sz="0" w:space="0" w:color="auto"/>
        <w:right w:val="none" w:sz="0" w:space="0" w:color="auto"/>
      </w:divBdr>
    </w:div>
    <w:div w:id="2069180275">
      <w:bodyDiv w:val="1"/>
      <w:marLeft w:val="0"/>
      <w:marRight w:val="0"/>
      <w:marTop w:val="0"/>
      <w:marBottom w:val="0"/>
      <w:divBdr>
        <w:top w:val="none" w:sz="0" w:space="0" w:color="auto"/>
        <w:left w:val="none" w:sz="0" w:space="0" w:color="auto"/>
        <w:bottom w:val="none" w:sz="0" w:space="0" w:color="auto"/>
        <w:right w:val="none" w:sz="0" w:space="0" w:color="auto"/>
      </w:divBdr>
    </w:div>
    <w:div w:id="2131628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2A"/>
    <w:rsid w:val="00107540"/>
    <w:rsid w:val="006D68A8"/>
    <w:rsid w:val="00AF172A"/>
    <w:rsid w:val="00C20C4C"/>
    <w:rsid w:val="00EE01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779C8-337B-4F09-A777-7BC2F79E5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2192</Words>
  <Characters>12499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14662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Reynolds, Brianna</cp:lastModifiedBy>
  <cp:revision>5</cp:revision>
  <dcterms:created xsi:type="dcterms:W3CDTF">2018-06-21T03:35:00Z</dcterms:created>
  <dcterms:modified xsi:type="dcterms:W3CDTF">2018-06-21T05:48:00Z</dcterms:modified>
</cp:coreProperties>
</file>