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852E26" w:rsidRDefault="005B4021" w:rsidP="00C03CCA">
            <w:pPr>
              <w:shd w:val="clear" w:color="auto" w:fill="FFFFFF"/>
            </w:pPr>
            <w:r>
              <w:rPr>
                <w:sz w:val="20"/>
                <w:szCs w:val="20"/>
              </w:rPr>
              <w:t xml:space="preserve">Kids WB Early Bird Competition </w:t>
            </w:r>
            <w:r w:rsidR="005911CC">
              <w:rPr>
                <w:sz w:val="20"/>
                <w:szCs w:val="20"/>
              </w:rPr>
              <w:t xml:space="preserve">– </w:t>
            </w:r>
            <w:r w:rsidR="00E80791" w:rsidRPr="00E80791">
              <w:rPr>
                <w:sz w:val="20"/>
                <w:szCs w:val="20"/>
              </w:rPr>
              <w:t>Win an Incredibles 2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E80791">
              <w:rPr>
                <w:sz w:val="20"/>
                <w:szCs w:val="20"/>
              </w:rPr>
              <w:t>18</w:t>
            </w:r>
            <w:r w:rsidR="007821F6">
              <w:rPr>
                <w:sz w:val="20"/>
                <w:szCs w:val="20"/>
              </w:rPr>
              <w:t>/</w:t>
            </w:r>
            <w:r w:rsidR="00C03CCA">
              <w:rPr>
                <w:sz w:val="20"/>
                <w:szCs w:val="20"/>
              </w:rPr>
              <w:t>06</w:t>
            </w:r>
            <w:r w:rsidR="00D00BF6">
              <w:rPr>
                <w:sz w:val="20"/>
                <w:szCs w:val="20"/>
              </w:rPr>
              <w:t>/18</w:t>
            </w:r>
            <w:r w:rsidR="005911CC">
              <w:rPr>
                <w:sz w:val="20"/>
                <w:szCs w:val="20"/>
              </w:rPr>
              <w:t xml:space="preserve"> at </w:t>
            </w:r>
            <w:r w:rsidR="007821F6">
              <w:rPr>
                <w:sz w:val="20"/>
                <w:szCs w:val="20"/>
              </w:rPr>
              <w:t>3:30p</w:t>
            </w:r>
            <w:r w:rsidR="00D00BF6">
              <w:rPr>
                <w:sz w:val="20"/>
                <w:szCs w:val="20"/>
              </w:rPr>
              <w:t>m</w:t>
            </w:r>
            <w:r w:rsidR="001434F6">
              <w:rPr>
                <w:sz w:val="20"/>
                <w:szCs w:val="20"/>
              </w:rPr>
              <w:t xml:space="preserve"> AES</w:t>
            </w:r>
            <w:r w:rsidR="0012178E">
              <w:rPr>
                <w:sz w:val="20"/>
                <w:szCs w:val="20"/>
              </w:rPr>
              <w:t>T</w:t>
            </w:r>
          </w:p>
          <w:p w:rsidR="001C41BC" w:rsidRPr="006F717F" w:rsidRDefault="00463CB7" w:rsidP="007821F6">
            <w:pPr>
              <w:rPr>
                <w:sz w:val="20"/>
                <w:szCs w:val="20"/>
              </w:rPr>
            </w:pPr>
            <w:r>
              <w:rPr>
                <w:b/>
                <w:sz w:val="20"/>
                <w:szCs w:val="20"/>
              </w:rPr>
              <w:t xml:space="preserve">End date: </w:t>
            </w:r>
            <w:r w:rsidR="00E80791">
              <w:rPr>
                <w:sz w:val="20"/>
                <w:szCs w:val="20"/>
              </w:rPr>
              <w:t>25</w:t>
            </w:r>
            <w:r w:rsidR="00C03CCA">
              <w:rPr>
                <w:sz w:val="20"/>
                <w:szCs w:val="20"/>
              </w:rPr>
              <w:t>/06</w:t>
            </w:r>
            <w:r w:rsidR="001434F6">
              <w:rPr>
                <w:sz w:val="20"/>
                <w:szCs w:val="20"/>
              </w:rPr>
              <w:t xml:space="preserve">/18 </w:t>
            </w:r>
            <w:r w:rsidR="007821F6">
              <w:rPr>
                <w:sz w:val="20"/>
                <w:szCs w:val="20"/>
              </w:rPr>
              <w:t>at 9:00a</w:t>
            </w:r>
            <w:r w:rsidR="00A9158E">
              <w:rPr>
                <w:sz w:val="20"/>
                <w:szCs w:val="20"/>
              </w:rPr>
              <w:t>m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w:t>
            </w:r>
            <w:bookmarkStart w:id="0" w:name="_GoBack"/>
            <w:bookmarkEnd w:id="0"/>
            <w:r w:rsidRPr="006F717F">
              <w:rPr>
                <w:sz w:val="20"/>
                <w:szCs w:val="20"/>
              </w:rPr>
              <w:t>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7821F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7821F6">
              <w:rPr>
                <w:sz w:val="20"/>
                <w:szCs w:val="20"/>
              </w:rPr>
              <w:t xml:space="preserve">tell us in 25 words or less </w:t>
            </w:r>
            <w:r w:rsidR="007821F6" w:rsidRPr="00E80791">
              <w:rPr>
                <w:b/>
                <w:i/>
                <w:sz w:val="20"/>
                <w:szCs w:val="20"/>
              </w:rPr>
              <w:t>‘</w:t>
            </w:r>
            <w:r w:rsidR="00E80791" w:rsidRPr="00E80791">
              <w:rPr>
                <w:b/>
                <w:i/>
                <w:sz w:val="20"/>
                <w:szCs w:val="20"/>
              </w:rPr>
              <w:t>If you were an Incredible what would your super power be and why</w:t>
            </w:r>
            <w:r w:rsidR="00E80791" w:rsidRPr="00E80791">
              <w:rPr>
                <w:b/>
                <w:i/>
                <w:sz w:val="20"/>
                <w:szCs w:val="20"/>
              </w:rPr>
              <w:t>?.</w:t>
            </w:r>
            <w:r w:rsidR="00E80791" w:rsidRPr="006F717F">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C03CCA" w:rsidRPr="00E80791" w:rsidRDefault="0012178E" w:rsidP="00E80791">
            <w:pPr>
              <w:rPr>
                <w:sz w:val="20"/>
                <w:szCs w:val="20"/>
              </w:rPr>
            </w:pPr>
            <w:r>
              <w:rPr>
                <w:sz w:val="20"/>
                <w:szCs w:val="20"/>
              </w:rPr>
              <w:t>$</w:t>
            </w:r>
            <w:r w:rsidR="00E80791">
              <w:rPr>
                <w:sz w:val="20"/>
                <w:szCs w:val="20"/>
              </w:rPr>
              <w:t>99.98</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966"/>
              <w:gridCol w:w="1841"/>
              <w:gridCol w:w="3827"/>
            </w:tblGrid>
            <w:tr w:rsidR="00A20F33" w:rsidRPr="006F717F" w:rsidTr="00A20F33">
              <w:tc>
                <w:tcPr>
                  <w:tcW w:w="3966" w:type="dxa"/>
                </w:tcPr>
                <w:p w:rsidR="00A20F33" w:rsidRPr="006F717F" w:rsidRDefault="00A20F33" w:rsidP="009E788E">
                  <w:pPr>
                    <w:jc w:val="center"/>
                    <w:rPr>
                      <w:sz w:val="20"/>
                      <w:szCs w:val="20"/>
                    </w:rPr>
                  </w:pPr>
                  <w:r w:rsidRPr="006F717F">
                    <w:rPr>
                      <w:b/>
                      <w:sz w:val="20"/>
                      <w:szCs w:val="20"/>
                    </w:rPr>
                    <w:t>Prize Description</w:t>
                  </w:r>
                </w:p>
              </w:tc>
              <w:tc>
                <w:tcPr>
                  <w:tcW w:w="1841" w:type="dxa"/>
                </w:tcPr>
                <w:p w:rsidR="00A20F33" w:rsidRPr="006F717F" w:rsidRDefault="00A20F33" w:rsidP="009E788E">
                  <w:pPr>
                    <w:jc w:val="center"/>
                    <w:rPr>
                      <w:sz w:val="20"/>
                      <w:szCs w:val="20"/>
                    </w:rPr>
                  </w:pPr>
                  <w:r w:rsidRPr="006F717F">
                    <w:rPr>
                      <w:b/>
                      <w:sz w:val="20"/>
                      <w:szCs w:val="20"/>
                    </w:rPr>
                    <w:t>Winning Method</w:t>
                  </w:r>
                </w:p>
              </w:tc>
              <w:tc>
                <w:tcPr>
                  <w:tcW w:w="3827" w:type="dxa"/>
                </w:tcPr>
                <w:p w:rsidR="00A20F33" w:rsidRPr="006F717F" w:rsidRDefault="00A20F33" w:rsidP="009E788E">
                  <w:pPr>
                    <w:jc w:val="center"/>
                    <w:rPr>
                      <w:sz w:val="20"/>
                      <w:szCs w:val="20"/>
                    </w:rPr>
                  </w:pPr>
                  <w:r w:rsidRPr="006F717F">
                    <w:rPr>
                      <w:b/>
                      <w:sz w:val="20"/>
                      <w:szCs w:val="20"/>
                    </w:rPr>
                    <w:t>Conditions</w:t>
                  </w:r>
                </w:p>
              </w:tc>
            </w:tr>
            <w:tr w:rsidR="00A20F33" w:rsidRPr="006F717F" w:rsidTr="00A20F33">
              <w:tc>
                <w:tcPr>
                  <w:tcW w:w="3966" w:type="dxa"/>
                </w:tcPr>
                <w:p w:rsidR="00A20F33" w:rsidRPr="006F717F" w:rsidRDefault="00E80791" w:rsidP="009E788E">
                  <w:pPr>
                    <w:shd w:val="clear" w:color="auto" w:fill="FFFFFF"/>
                    <w:rPr>
                      <w:sz w:val="20"/>
                      <w:szCs w:val="20"/>
                    </w:rPr>
                  </w:pPr>
                  <w:r w:rsidRPr="00E80791">
                    <w:rPr>
                      <w:sz w:val="20"/>
                      <w:szCs w:val="20"/>
                    </w:rPr>
                    <w:t>1 x Incredibles 2 Power Couple (RRP $59.99), 1 x Incredibles 2 Jumping Car (RRP $39.99)</w:t>
                  </w:r>
                </w:p>
              </w:tc>
              <w:tc>
                <w:tcPr>
                  <w:tcW w:w="1841" w:type="dxa"/>
                </w:tcPr>
                <w:p w:rsidR="00A20F33" w:rsidRPr="00257B6E" w:rsidRDefault="00A20F33" w:rsidP="00E80791">
                  <w:pPr>
                    <w:rPr>
                      <w:i/>
                      <w:sz w:val="20"/>
                      <w:szCs w:val="20"/>
                    </w:rPr>
                  </w:pPr>
                  <w:r w:rsidRPr="00E13E32">
                    <w:rPr>
                      <w:sz w:val="20"/>
                      <w:szCs w:val="20"/>
                    </w:rPr>
                    <w:t>Judging</w:t>
                  </w:r>
                  <w:r w:rsidR="00E409AC">
                    <w:rPr>
                      <w:sz w:val="20"/>
                      <w:szCs w:val="20"/>
                    </w:rPr>
                    <w:t xml:space="preserve"> on </w:t>
                  </w:r>
                  <w:r w:rsidR="00E80791">
                    <w:rPr>
                      <w:sz w:val="20"/>
                      <w:szCs w:val="20"/>
                    </w:rPr>
                    <w:t>25</w:t>
                  </w:r>
                  <w:r w:rsidR="00C03CCA">
                    <w:rPr>
                      <w:sz w:val="20"/>
                      <w:szCs w:val="20"/>
                    </w:rPr>
                    <w:t>/06</w:t>
                  </w:r>
                  <w:r w:rsidR="00E13E32" w:rsidRPr="00E13E32">
                    <w:rPr>
                      <w:sz w:val="20"/>
                      <w:szCs w:val="20"/>
                    </w:rPr>
                    <w:t>/18 at 11:00am AES</w:t>
                  </w:r>
                  <w:r w:rsidRPr="00E13E32">
                    <w:rPr>
                      <w:sz w:val="20"/>
                      <w:szCs w:val="20"/>
                    </w:rPr>
                    <w:t>T</w:t>
                  </w:r>
                </w:p>
              </w:tc>
              <w:tc>
                <w:tcPr>
                  <w:tcW w:w="3827" w:type="dxa"/>
                </w:tcPr>
                <w:p w:rsidR="00A20F33" w:rsidRPr="006F717F" w:rsidRDefault="00A20F33" w:rsidP="009E788E">
                  <w:pPr>
                    <w:rPr>
                      <w:sz w:val="20"/>
                      <w:szCs w:val="20"/>
                    </w:rPr>
                  </w:pPr>
                  <w:r w:rsidRPr="006F717F">
                    <w:rPr>
                      <w:sz w:val="20"/>
                      <w:szCs w:val="20"/>
                    </w:rPr>
                    <w:t>No part of this prize is exchangeable, redeemable for cash or any other prize or transferable.</w:t>
                  </w:r>
                </w:p>
              </w:tc>
            </w:tr>
          </w:tbl>
          <w:p w:rsidR="00CA7A2A" w:rsidRPr="006F717F" w:rsidRDefault="00CA7A2A">
            <w:pPr>
              <w:rPr>
                <w:sz w:val="20"/>
                <w:szCs w:val="20"/>
              </w:rPr>
            </w:pPr>
          </w:p>
          <w:p w:rsidR="001C41BC" w:rsidRPr="006F717F" w:rsidRDefault="001C41BC">
            <w:pPr>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winner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 entry,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 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D00BF6">
        <w:rPr>
          <w:sz w:val="20"/>
          <w:szCs w:val="20"/>
        </w:rPr>
        <w:t>the winner chooses</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E8079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1E0BDB"/>
    <w:rsid w:val="00241461"/>
    <w:rsid w:val="00257B6E"/>
    <w:rsid w:val="0029639D"/>
    <w:rsid w:val="002E53C0"/>
    <w:rsid w:val="00304604"/>
    <w:rsid w:val="00326F90"/>
    <w:rsid w:val="0038384A"/>
    <w:rsid w:val="0045233E"/>
    <w:rsid w:val="00463CB7"/>
    <w:rsid w:val="004876ED"/>
    <w:rsid w:val="004928A9"/>
    <w:rsid w:val="004C2D45"/>
    <w:rsid w:val="00537F09"/>
    <w:rsid w:val="005911CC"/>
    <w:rsid w:val="005A2B97"/>
    <w:rsid w:val="005B4021"/>
    <w:rsid w:val="005D39E9"/>
    <w:rsid w:val="005D74B8"/>
    <w:rsid w:val="00617EF3"/>
    <w:rsid w:val="006638D9"/>
    <w:rsid w:val="00687385"/>
    <w:rsid w:val="006F717F"/>
    <w:rsid w:val="00746905"/>
    <w:rsid w:val="00774881"/>
    <w:rsid w:val="007821F6"/>
    <w:rsid w:val="007B5E6F"/>
    <w:rsid w:val="007C0218"/>
    <w:rsid w:val="007C6796"/>
    <w:rsid w:val="007E5EDE"/>
    <w:rsid w:val="00852E26"/>
    <w:rsid w:val="008625F4"/>
    <w:rsid w:val="008B4840"/>
    <w:rsid w:val="00A14F4A"/>
    <w:rsid w:val="00A20F33"/>
    <w:rsid w:val="00A4549D"/>
    <w:rsid w:val="00A9158E"/>
    <w:rsid w:val="00AA0160"/>
    <w:rsid w:val="00AA1D8D"/>
    <w:rsid w:val="00AD119B"/>
    <w:rsid w:val="00AF38DE"/>
    <w:rsid w:val="00AF58DF"/>
    <w:rsid w:val="00B47730"/>
    <w:rsid w:val="00B6717C"/>
    <w:rsid w:val="00B81D64"/>
    <w:rsid w:val="00B87F9F"/>
    <w:rsid w:val="00B92AFF"/>
    <w:rsid w:val="00BA6E88"/>
    <w:rsid w:val="00C03CCA"/>
    <w:rsid w:val="00C553A7"/>
    <w:rsid w:val="00C638BD"/>
    <w:rsid w:val="00C74DE7"/>
    <w:rsid w:val="00CA7A2A"/>
    <w:rsid w:val="00CB0664"/>
    <w:rsid w:val="00CD6EF0"/>
    <w:rsid w:val="00D00BF6"/>
    <w:rsid w:val="00D160E8"/>
    <w:rsid w:val="00D71C86"/>
    <w:rsid w:val="00DB4088"/>
    <w:rsid w:val="00DF10B9"/>
    <w:rsid w:val="00E021EB"/>
    <w:rsid w:val="00E13E32"/>
    <w:rsid w:val="00E409AC"/>
    <w:rsid w:val="00E478FE"/>
    <w:rsid w:val="00E57B00"/>
    <w:rsid w:val="00E80791"/>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2133492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1376345">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5072362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29289802">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0238893">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00101016">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55287743">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3162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3093-05CC-4698-A28D-BA523DF9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2018-06-07T01:29:00Z</dcterms:created>
  <dcterms:modified xsi:type="dcterms:W3CDTF">2018-06-07T01:29:00Z</dcterms:modified>
</cp:coreProperties>
</file>