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5462B9">
            <w:pPr>
              <w:rPr>
                <w:sz w:val="20"/>
                <w:szCs w:val="20"/>
              </w:rPr>
            </w:pPr>
            <w:r>
              <w:rPr>
                <w:sz w:val="20"/>
                <w:szCs w:val="20"/>
              </w:rPr>
              <w:t xml:space="preserve">Kids WB Early Bird Competition </w:t>
            </w:r>
            <w:r w:rsidR="005911CC">
              <w:rPr>
                <w:sz w:val="20"/>
                <w:szCs w:val="20"/>
              </w:rPr>
              <w:t xml:space="preserve">– </w:t>
            </w:r>
            <w:r w:rsidR="00AC2C42" w:rsidRPr="00AC2C42">
              <w:rPr>
                <w:sz w:val="20"/>
                <w:szCs w:val="20"/>
              </w:rPr>
              <w:t>Win a</w:t>
            </w:r>
            <w:r w:rsidR="005462B9">
              <w:rPr>
                <w:sz w:val="20"/>
                <w:szCs w:val="20"/>
              </w:rPr>
              <w:t xml:space="preserve"> Disney on Ice prize pack </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5462B9">
              <w:rPr>
                <w:sz w:val="20"/>
                <w:szCs w:val="20"/>
              </w:rPr>
              <w:t>19</w:t>
            </w:r>
            <w:r w:rsidR="00555E3B">
              <w:rPr>
                <w:sz w:val="20"/>
                <w:szCs w:val="20"/>
              </w:rPr>
              <w:t>/05</w:t>
            </w:r>
            <w:r w:rsidR="00D00BF6">
              <w:rPr>
                <w:sz w:val="20"/>
                <w:szCs w:val="20"/>
              </w:rPr>
              <w:t>/18</w:t>
            </w:r>
            <w:r w:rsidR="005911CC">
              <w:rPr>
                <w:sz w:val="20"/>
                <w:szCs w:val="20"/>
              </w:rPr>
              <w:t xml:space="preserve"> at </w:t>
            </w:r>
            <w:r w:rsidR="00D00BF6">
              <w:rPr>
                <w:sz w:val="20"/>
                <w:szCs w:val="20"/>
              </w:rPr>
              <w:t>6:30am</w:t>
            </w:r>
            <w:r w:rsidR="001434F6">
              <w:rPr>
                <w:sz w:val="20"/>
                <w:szCs w:val="20"/>
              </w:rPr>
              <w:t xml:space="preserve"> AES</w:t>
            </w:r>
            <w:r w:rsidR="0012178E">
              <w:rPr>
                <w:sz w:val="20"/>
                <w:szCs w:val="20"/>
              </w:rPr>
              <w:t>T</w:t>
            </w:r>
          </w:p>
          <w:p w:rsidR="001C41BC" w:rsidRPr="006F717F" w:rsidRDefault="00463CB7" w:rsidP="00AC2C42">
            <w:pPr>
              <w:rPr>
                <w:sz w:val="20"/>
                <w:szCs w:val="20"/>
              </w:rPr>
            </w:pPr>
            <w:r>
              <w:rPr>
                <w:b/>
                <w:sz w:val="20"/>
                <w:szCs w:val="20"/>
              </w:rPr>
              <w:t xml:space="preserve">End date: </w:t>
            </w:r>
            <w:r w:rsidR="005462B9">
              <w:rPr>
                <w:sz w:val="20"/>
                <w:szCs w:val="20"/>
              </w:rPr>
              <w:t>21</w:t>
            </w:r>
            <w:r w:rsidR="00555E3B">
              <w:rPr>
                <w:sz w:val="20"/>
                <w:szCs w:val="20"/>
              </w:rPr>
              <w:t>/05</w:t>
            </w:r>
            <w:r w:rsidR="001434F6">
              <w:rPr>
                <w:sz w:val="20"/>
                <w:szCs w:val="20"/>
              </w:rPr>
              <w:t xml:space="preserve">/18 </w:t>
            </w:r>
            <w:r w:rsidR="00E13E32">
              <w:rPr>
                <w:sz w:val="20"/>
                <w:szCs w:val="20"/>
              </w:rPr>
              <w:t xml:space="preserve">at </w:t>
            </w:r>
            <w:r w:rsidR="00AC2C42">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AC2C42">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AC2C42">
              <w:rPr>
                <w:sz w:val="20"/>
                <w:szCs w:val="20"/>
              </w:rPr>
              <w:t xml:space="preserve">tell us </w:t>
            </w:r>
            <w:r w:rsidR="00AF38DE">
              <w:rPr>
                <w:sz w:val="20"/>
                <w:szCs w:val="20"/>
              </w:rPr>
              <w:t xml:space="preserve">in </w:t>
            </w:r>
            <w:r w:rsidR="0038384A" w:rsidRPr="0038384A">
              <w:rPr>
                <w:sz w:val="20"/>
                <w:szCs w:val="20"/>
              </w:rPr>
              <w:t>25 words or</w:t>
            </w:r>
            <w:r w:rsidR="0038384A" w:rsidRPr="005462B9">
              <w:rPr>
                <w:sz w:val="20"/>
                <w:szCs w:val="20"/>
              </w:rPr>
              <w:t xml:space="preserve"> less</w:t>
            </w:r>
            <w:r w:rsidR="00AC2C42" w:rsidRPr="005462B9">
              <w:rPr>
                <w:b/>
                <w:i/>
                <w:sz w:val="20"/>
                <w:szCs w:val="20"/>
              </w:rPr>
              <w:t xml:space="preserve"> ‘</w:t>
            </w:r>
            <w:r w:rsidR="005462B9" w:rsidRPr="005462B9">
              <w:rPr>
                <w:b/>
                <w:i/>
                <w:sz w:val="20"/>
                <w:szCs w:val="20"/>
              </w:rPr>
              <w:t xml:space="preserve">What’s your </w:t>
            </w:r>
            <w:proofErr w:type="spellStart"/>
            <w:r w:rsidR="005462B9" w:rsidRPr="005462B9">
              <w:rPr>
                <w:b/>
                <w:i/>
                <w:sz w:val="20"/>
                <w:szCs w:val="20"/>
              </w:rPr>
              <w:t>favourite</w:t>
            </w:r>
            <w:proofErr w:type="spellEnd"/>
            <w:r w:rsidR="005462B9" w:rsidRPr="005462B9">
              <w:rPr>
                <w:b/>
                <w:i/>
                <w:sz w:val="20"/>
                <w:szCs w:val="20"/>
              </w:rPr>
              <w:t xml:space="preserve"> magical moment from a Disney movie and why</w:t>
            </w:r>
            <w:r w:rsidR="005462B9">
              <w:rPr>
                <w:b/>
                <w:i/>
                <w:sz w:val="20"/>
                <w:szCs w:val="20"/>
              </w:rPr>
              <w:t>?</w:t>
            </w:r>
            <w:r w:rsidR="00AC2C42" w:rsidRPr="005462B9">
              <w:rPr>
                <w:b/>
                <w:i/>
                <w:sz w:val="20"/>
                <w:szCs w:val="20"/>
              </w:rPr>
              <w:t>’</w:t>
            </w:r>
            <w:r w:rsidR="00AC2C42" w:rsidRPr="005462B9">
              <w:rPr>
                <w:sz w:val="20"/>
                <w:szCs w:val="20"/>
              </w:rPr>
              <w:t>.</w:t>
            </w:r>
            <w:r w:rsidRPr="006F717F">
              <w:rPr>
                <w:sz w:val="20"/>
                <w:szCs w:val="20"/>
              </w:rPr>
              <w:t xml:space="preserve"> 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AC2C42" w:rsidRDefault="0012178E" w:rsidP="00AC2C42">
            <w:pPr>
              <w:rPr>
                <w:sz w:val="20"/>
                <w:szCs w:val="20"/>
              </w:rPr>
            </w:pPr>
            <w:r>
              <w:rPr>
                <w:sz w:val="20"/>
                <w:szCs w:val="20"/>
              </w:rPr>
              <w:t>$</w:t>
            </w:r>
            <w:r w:rsidR="005462B9">
              <w:rPr>
                <w:sz w:val="20"/>
                <w:szCs w:val="20"/>
              </w:rPr>
              <w:t>1600 RRP</w:t>
            </w:r>
          </w:p>
          <w:p w:rsidR="005462B9" w:rsidRPr="006F717F" w:rsidRDefault="005462B9" w:rsidP="005462B9">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40"/>
              <w:gridCol w:w="1578"/>
              <w:gridCol w:w="1373"/>
              <w:gridCol w:w="4437"/>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AC2C42" w:rsidP="009E788E">
                  <w:pPr>
                    <w:jc w:val="center"/>
                    <w:rPr>
                      <w:b/>
                      <w:sz w:val="20"/>
                      <w:szCs w:val="20"/>
                    </w:rPr>
                  </w:pPr>
                  <w:r>
                    <w:rPr>
                      <w:b/>
                      <w:sz w:val="20"/>
                      <w:szCs w:val="20"/>
                    </w:rPr>
                    <w:t xml:space="preserve">Winners </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AC2C42">
              <w:tc>
                <w:tcPr>
                  <w:tcW w:w="3140" w:type="dxa"/>
                </w:tcPr>
                <w:p w:rsidR="00AC2C42" w:rsidRDefault="00AC2C42" w:rsidP="005462B9">
                  <w:pPr>
                    <w:shd w:val="clear" w:color="auto" w:fill="FFFFFF"/>
                    <w:rPr>
                      <w:sz w:val="20"/>
                      <w:szCs w:val="20"/>
                    </w:rPr>
                  </w:pPr>
                  <w:r w:rsidRPr="00AC2C42">
                    <w:rPr>
                      <w:sz w:val="20"/>
                      <w:szCs w:val="20"/>
                    </w:rPr>
                    <w:t xml:space="preserve">1 x </w:t>
                  </w:r>
                  <w:r w:rsidR="005462B9">
                    <w:rPr>
                      <w:sz w:val="20"/>
                      <w:szCs w:val="20"/>
                    </w:rPr>
                    <w:t xml:space="preserve">Disney on Ice Prize Pack </w:t>
                  </w:r>
                </w:p>
                <w:p w:rsidR="005462B9" w:rsidRDefault="005462B9" w:rsidP="005462B9">
                  <w:pPr>
                    <w:shd w:val="clear" w:color="auto" w:fill="FFFFFF"/>
                    <w:rPr>
                      <w:sz w:val="20"/>
                      <w:szCs w:val="20"/>
                    </w:rPr>
                  </w:pPr>
                  <w:r>
                    <w:rPr>
                      <w:sz w:val="20"/>
                      <w:szCs w:val="20"/>
                    </w:rPr>
                    <w:t xml:space="preserve">1 x Family Pass to Disney on Ice (2 adults + 2 children A reserve tickets) *date to be confirmed at winner notification </w:t>
                  </w:r>
                </w:p>
                <w:p w:rsidR="005462B9" w:rsidRPr="006F717F" w:rsidRDefault="005462B9" w:rsidP="005462B9">
                  <w:pPr>
                    <w:shd w:val="clear" w:color="auto" w:fill="FFFFFF"/>
                    <w:rPr>
                      <w:sz w:val="20"/>
                      <w:szCs w:val="20"/>
                    </w:rPr>
                  </w:pPr>
                  <w:bookmarkStart w:id="0" w:name="_GoBack"/>
                  <w:bookmarkEnd w:id="0"/>
                </w:p>
              </w:tc>
              <w:tc>
                <w:tcPr>
                  <w:tcW w:w="1578" w:type="dxa"/>
                </w:tcPr>
                <w:p w:rsidR="00AC2C42" w:rsidRPr="00257B6E" w:rsidRDefault="00AC2C42" w:rsidP="00CA7A2A">
                  <w:pPr>
                    <w:rPr>
                      <w:i/>
                      <w:sz w:val="20"/>
                      <w:szCs w:val="20"/>
                    </w:rPr>
                  </w:pPr>
                  <w:r w:rsidRPr="00E13E32">
                    <w:rPr>
                      <w:sz w:val="20"/>
                      <w:szCs w:val="20"/>
                    </w:rPr>
                    <w:t>Judging</w:t>
                  </w:r>
                  <w:r w:rsidR="005462B9">
                    <w:rPr>
                      <w:sz w:val="20"/>
                      <w:szCs w:val="20"/>
                    </w:rPr>
                    <w:t xml:space="preserve"> on 21</w:t>
                  </w:r>
                  <w:r>
                    <w:rPr>
                      <w:sz w:val="20"/>
                      <w:szCs w:val="20"/>
                    </w:rPr>
                    <w:t>/05</w:t>
                  </w:r>
                  <w:r w:rsidRPr="00E13E32">
                    <w:rPr>
                      <w:sz w:val="20"/>
                      <w:szCs w:val="20"/>
                    </w:rPr>
                    <w:t>/18 at 11:00am AEST</w:t>
                  </w:r>
                </w:p>
              </w:tc>
              <w:tc>
                <w:tcPr>
                  <w:tcW w:w="1373" w:type="dxa"/>
                </w:tcPr>
                <w:p w:rsidR="00AC2C42" w:rsidRPr="006F717F" w:rsidRDefault="00AC2C42" w:rsidP="009E788E">
                  <w:pPr>
                    <w:rPr>
                      <w:sz w:val="20"/>
                      <w:szCs w:val="20"/>
                    </w:rPr>
                  </w:pPr>
                  <w:r>
                    <w:rPr>
                      <w:sz w:val="20"/>
                      <w:szCs w:val="20"/>
                    </w:rPr>
                    <w:t>5</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Default="005462B9" w:rsidP="009E788E">
                  <w:pPr>
                    <w:rPr>
                      <w:sz w:val="20"/>
                      <w:szCs w:val="20"/>
                    </w:rPr>
                  </w:pPr>
                </w:p>
                <w:p w:rsidR="005462B9" w:rsidRPr="006F717F" w:rsidRDefault="005462B9" w:rsidP="009E788E">
                  <w:pPr>
                    <w:rPr>
                      <w:sz w:val="20"/>
                      <w:szCs w:val="20"/>
                    </w:rPr>
                  </w:pPr>
                  <w:r w:rsidRPr="005462B9">
                    <w:rPr>
                      <w:sz w:val="20"/>
                      <w:szCs w:val="20"/>
                    </w:rPr>
                    <w:t xml:space="preserve">The tickets are subject to the event venue and ticket terms and conditions, including any applicable age restrictions. The Promoter and event </w:t>
                  </w:r>
                  <w:proofErr w:type="spellStart"/>
                  <w:r w:rsidRPr="005462B9">
                    <w:rPr>
                      <w:sz w:val="20"/>
                      <w:szCs w:val="20"/>
                    </w:rPr>
                    <w:t>organisers</w:t>
                  </w:r>
                  <w:proofErr w:type="spellEnd"/>
                  <w:r w:rsidRPr="005462B9">
                    <w:rPr>
                      <w:sz w:val="20"/>
                      <w:szCs w:val="20"/>
                    </w:rPr>
                    <w:t xml:space="preserve"> hereby expressly reserve the right to eject any winner and/or his/her companions for any inappropriate </w:t>
                  </w:r>
                  <w:proofErr w:type="spellStart"/>
                  <w:r w:rsidRPr="005462B9">
                    <w:rPr>
                      <w:sz w:val="20"/>
                      <w:szCs w:val="20"/>
                    </w:rPr>
                    <w:t>behaviour</w:t>
                  </w:r>
                  <w:proofErr w:type="spellEnd"/>
                  <w:r w:rsidRPr="005462B9">
                    <w:rPr>
                      <w:sz w:val="20"/>
                      <w:szCs w:val="20"/>
                    </w:rPr>
                    <w:t>, including but not limited to intoxication, whilst participating in any element of the prize</w:t>
                  </w:r>
                  <w:r>
                    <w:rPr>
                      <w:sz w:val="20"/>
                      <w:szCs w:val="20"/>
                    </w:rPr>
                    <w:t>.</w:t>
                  </w:r>
                </w:p>
              </w:tc>
            </w:tr>
          </w:tbl>
          <w:p w:rsidR="00CA7A2A" w:rsidRPr="006F717F" w:rsidRDefault="00CA7A2A">
            <w:pPr>
              <w:rPr>
                <w:sz w:val="20"/>
                <w:szCs w:val="20"/>
              </w:rPr>
            </w:pPr>
          </w:p>
          <w:p w:rsidR="001C41BC" w:rsidRPr="006F717F" w:rsidRDefault="001C41BC">
            <w:pPr>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AC2C42">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The winner</w:t>
      </w:r>
      <w:r w:rsidR="00AC2C42">
        <w:rPr>
          <w:sz w:val="20"/>
          <w:szCs w:val="20"/>
        </w:rPr>
        <w:t>s</w:t>
      </w:r>
      <w:r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AC2C42">
        <w:rPr>
          <w:sz w:val="20"/>
          <w:szCs w:val="20"/>
        </w:rPr>
        <w:t>five (5)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AC2C42">
        <w:rPr>
          <w:sz w:val="20"/>
          <w:szCs w:val="20"/>
        </w:rPr>
        <w:t>s</w:t>
      </w:r>
      <w:r w:rsidRPr="006F717F">
        <w:rPr>
          <w:sz w:val="20"/>
          <w:szCs w:val="20"/>
        </w:rPr>
        <w:t xml:space="preserve"> 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AC2C42">
        <w:rPr>
          <w:sz w:val="20"/>
          <w:szCs w:val="20"/>
        </w:rPr>
        <w:t xml:space="preserve">each </w:t>
      </w:r>
      <w:r w:rsidRPr="006F717F">
        <w:rPr>
          <w:sz w:val="20"/>
          <w:szCs w:val="20"/>
        </w:rPr>
        <w:t>winner.</w:t>
      </w:r>
    </w:p>
    <w:p w:rsidR="001C41BC" w:rsidRPr="006F717F" w:rsidRDefault="002E53C0">
      <w:pPr>
        <w:numPr>
          <w:ilvl w:val="0"/>
          <w:numId w:val="16"/>
        </w:numPr>
        <w:rPr>
          <w:sz w:val="20"/>
          <w:szCs w:val="20"/>
        </w:rPr>
      </w:pPr>
      <w:r w:rsidRPr="006F717F">
        <w:rPr>
          <w:sz w:val="20"/>
          <w:szCs w:val="20"/>
        </w:rPr>
        <w:t xml:space="preserve">If any </w:t>
      </w:r>
      <w:r w:rsidR="00D00BF6">
        <w:rPr>
          <w:sz w:val="20"/>
          <w:szCs w:val="20"/>
        </w:rPr>
        <w:t>the winner chooses</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w:t>
      </w:r>
      <w:r w:rsidRPr="00617EF3">
        <w:rPr>
          <w:sz w:val="20"/>
          <w:szCs w:val="20"/>
        </w:rPr>
        <w:lastRenderedPageBreak/>
        <w:t>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5462B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45233E"/>
    <w:rsid w:val="00463CB7"/>
    <w:rsid w:val="004876ED"/>
    <w:rsid w:val="004928A9"/>
    <w:rsid w:val="004C2D45"/>
    <w:rsid w:val="00537F09"/>
    <w:rsid w:val="005462B9"/>
    <w:rsid w:val="00555E3B"/>
    <w:rsid w:val="005911CC"/>
    <w:rsid w:val="005B4021"/>
    <w:rsid w:val="005D74B8"/>
    <w:rsid w:val="00617EF3"/>
    <w:rsid w:val="006638D9"/>
    <w:rsid w:val="00687385"/>
    <w:rsid w:val="006F717F"/>
    <w:rsid w:val="00746905"/>
    <w:rsid w:val="00774881"/>
    <w:rsid w:val="007B5E6F"/>
    <w:rsid w:val="007C0218"/>
    <w:rsid w:val="007C6796"/>
    <w:rsid w:val="008625F4"/>
    <w:rsid w:val="008B4840"/>
    <w:rsid w:val="00A14F4A"/>
    <w:rsid w:val="00A20F33"/>
    <w:rsid w:val="00A4549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553A7"/>
    <w:rsid w:val="00C638BD"/>
    <w:rsid w:val="00C74DE7"/>
    <w:rsid w:val="00CA7A2A"/>
    <w:rsid w:val="00CB0664"/>
    <w:rsid w:val="00CD6EF0"/>
    <w:rsid w:val="00D00BF6"/>
    <w:rsid w:val="00D160E8"/>
    <w:rsid w:val="00D71C86"/>
    <w:rsid w:val="00DB4088"/>
    <w:rsid w:val="00DF10B9"/>
    <w:rsid w:val="00E021EB"/>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A86D-F13F-4481-9253-09B5E333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2018-05-15T00:25:00Z</dcterms:created>
  <dcterms:modified xsi:type="dcterms:W3CDTF">2018-05-15T00:25:00Z</dcterms:modified>
</cp:coreProperties>
</file>