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A77707">
            <w:pPr>
              <w:rPr>
                <w:sz w:val="20"/>
                <w:szCs w:val="20"/>
              </w:rPr>
            </w:pPr>
            <w:r>
              <w:rPr>
                <w:sz w:val="20"/>
                <w:szCs w:val="20"/>
              </w:rPr>
              <w:t xml:space="preserve">Kids WB Early Bird Competition </w:t>
            </w:r>
            <w:r w:rsidR="005911CC">
              <w:rPr>
                <w:sz w:val="20"/>
                <w:szCs w:val="20"/>
              </w:rPr>
              <w:t xml:space="preserve">– </w:t>
            </w:r>
            <w:r w:rsidR="006E18A6" w:rsidRPr="006E18A6">
              <w:rPr>
                <w:sz w:val="20"/>
                <w:szCs w:val="20"/>
              </w:rPr>
              <w:t>Win a copy of Polly and Buster: The Mystery of the Magic Stones</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6E18A6">
              <w:rPr>
                <w:sz w:val="20"/>
                <w:szCs w:val="20"/>
              </w:rPr>
              <w:t>15</w:t>
            </w:r>
            <w:r w:rsidR="003A08D1">
              <w:rPr>
                <w:sz w:val="20"/>
                <w:szCs w:val="20"/>
              </w:rPr>
              <w:t>/07</w:t>
            </w:r>
            <w:r w:rsidR="00D00BF6">
              <w:rPr>
                <w:sz w:val="20"/>
                <w:szCs w:val="20"/>
              </w:rPr>
              <w:t>/18</w:t>
            </w:r>
            <w:r w:rsidR="005911CC">
              <w:rPr>
                <w:sz w:val="20"/>
                <w:szCs w:val="20"/>
              </w:rPr>
              <w:t xml:space="preserve"> at </w:t>
            </w:r>
            <w:r w:rsidR="00D00BF6">
              <w:rPr>
                <w:sz w:val="20"/>
                <w:szCs w:val="20"/>
              </w:rPr>
              <w:t>6:30am</w:t>
            </w:r>
            <w:r w:rsidR="001434F6">
              <w:rPr>
                <w:sz w:val="20"/>
                <w:szCs w:val="20"/>
              </w:rPr>
              <w:t xml:space="preserve"> AES</w:t>
            </w:r>
            <w:r w:rsidR="0012178E">
              <w:rPr>
                <w:sz w:val="20"/>
                <w:szCs w:val="20"/>
              </w:rPr>
              <w:t>T</w:t>
            </w:r>
          </w:p>
          <w:p w:rsidR="001C41BC" w:rsidRPr="006F717F" w:rsidRDefault="00463CB7" w:rsidP="00825274">
            <w:pPr>
              <w:rPr>
                <w:sz w:val="20"/>
                <w:szCs w:val="20"/>
              </w:rPr>
            </w:pPr>
            <w:r>
              <w:rPr>
                <w:b/>
                <w:sz w:val="20"/>
                <w:szCs w:val="20"/>
              </w:rPr>
              <w:t xml:space="preserve">End date: </w:t>
            </w:r>
            <w:r w:rsidR="006E18A6">
              <w:rPr>
                <w:sz w:val="20"/>
                <w:szCs w:val="20"/>
              </w:rPr>
              <w:t>16/07</w:t>
            </w:r>
            <w:r w:rsidR="001434F6">
              <w:rPr>
                <w:sz w:val="20"/>
                <w:szCs w:val="20"/>
              </w:rPr>
              <w:t xml:space="preserve">/18 </w:t>
            </w:r>
            <w:r w:rsidR="00E13E32">
              <w:rPr>
                <w:sz w:val="20"/>
                <w:szCs w:val="20"/>
              </w:rPr>
              <w:t xml:space="preserve">at </w:t>
            </w:r>
            <w:r w:rsidR="00825274">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6E18A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25274">
              <w:rPr>
                <w:sz w:val="20"/>
                <w:szCs w:val="20"/>
              </w:rPr>
              <w:t>tell us in 25</w:t>
            </w:r>
            <w:r w:rsidR="0038384A" w:rsidRPr="0038384A">
              <w:rPr>
                <w:sz w:val="20"/>
                <w:szCs w:val="20"/>
              </w:rPr>
              <w:t xml:space="preserve"> words or</w:t>
            </w:r>
            <w:r w:rsidR="0038384A" w:rsidRPr="006E18A6">
              <w:rPr>
                <w:sz w:val="20"/>
                <w:szCs w:val="20"/>
              </w:rPr>
              <w:t xml:space="preserve"> less</w:t>
            </w:r>
            <w:r w:rsidR="00825274" w:rsidRPr="006E18A6">
              <w:rPr>
                <w:i/>
                <w:sz w:val="20"/>
                <w:szCs w:val="20"/>
              </w:rPr>
              <w:t xml:space="preserve"> </w:t>
            </w:r>
            <w:r w:rsidR="006E18A6" w:rsidRPr="006E18A6">
              <w:rPr>
                <w:i/>
                <w:sz w:val="20"/>
                <w:szCs w:val="20"/>
              </w:rPr>
              <w:t>if they could cast a magic spell what would it do and wh</w:t>
            </w:r>
            <w:r w:rsidR="00825274" w:rsidRPr="006E18A6">
              <w:rPr>
                <w:i/>
                <w:sz w:val="20"/>
                <w:szCs w:val="20"/>
              </w:rPr>
              <w:t>y</w:t>
            </w:r>
            <w:r w:rsidR="006E18A6" w:rsidRPr="006E18A6">
              <w:rPr>
                <w:i/>
                <w:sz w:val="20"/>
                <w:szCs w:val="20"/>
              </w:rPr>
              <w:t>?</w:t>
            </w:r>
            <w:r w:rsidR="00AC2C42" w:rsidRPr="006E18A6">
              <w:rPr>
                <w:i/>
                <w:sz w:val="20"/>
                <w:szCs w:val="20"/>
              </w:rPr>
              <w:t>.</w:t>
            </w:r>
            <w:r w:rsidRPr="006E18A6">
              <w:rPr>
                <w:i/>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6E18A6" w:rsidRPr="006F717F" w:rsidRDefault="0012178E" w:rsidP="006E18A6">
            <w:pPr>
              <w:rPr>
                <w:sz w:val="20"/>
                <w:szCs w:val="20"/>
              </w:rPr>
            </w:pPr>
            <w:r>
              <w:rPr>
                <w:sz w:val="20"/>
                <w:szCs w:val="20"/>
              </w:rPr>
              <w:t>$</w:t>
            </w:r>
            <w:r w:rsidR="006E18A6">
              <w:rPr>
                <w:sz w:val="20"/>
                <w:szCs w:val="20"/>
              </w:rPr>
              <w:t>99.95</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40"/>
              <w:gridCol w:w="1578"/>
              <w:gridCol w:w="1373"/>
              <w:gridCol w:w="4437"/>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AC2C42" w:rsidP="009E788E">
                  <w:pPr>
                    <w:jc w:val="center"/>
                    <w:rPr>
                      <w:b/>
                      <w:sz w:val="20"/>
                      <w:szCs w:val="20"/>
                    </w:rPr>
                  </w:pPr>
                  <w:r>
                    <w:rPr>
                      <w:b/>
                      <w:sz w:val="20"/>
                      <w:szCs w:val="20"/>
                    </w:rPr>
                    <w:t xml:space="preserve">Winners </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6E18A6" w:rsidP="005462B9">
                  <w:pPr>
                    <w:shd w:val="clear" w:color="auto" w:fill="FFFFFF"/>
                    <w:rPr>
                      <w:sz w:val="20"/>
                      <w:szCs w:val="20"/>
                    </w:rPr>
                  </w:pPr>
                  <w:r w:rsidRPr="006E18A6">
                    <w:rPr>
                      <w:sz w:val="20"/>
                      <w:szCs w:val="20"/>
                    </w:rPr>
                    <w:t>1 x copy of Polly and Buster: The Mystery o</w:t>
                  </w:r>
                  <w:bookmarkStart w:id="0" w:name="_GoBack"/>
                  <w:bookmarkEnd w:id="0"/>
                  <w:r w:rsidRPr="006E18A6">
                    <w:rPr>
                      <w:sz w:val="20"/>
                      <w:szCs w:val="20"/>
                    </w:rPr>
                    <w:t xml:space="preserve">f the Magic Stones by Sally </w:t>
                  </w:r>
                  <w:proofErr w:type="spellStart"/>
                  <w:r w:rsidRPr="006E18A6">
                    <w:rPr>
                      <w:sz w:val="20"/>
                      <w:szCs w:val="20"/>
                    </w:rPr>
                    <w:t>Rippin</w:t>
                  </w:r>
                  <w:proofErr w:type="spellEnd"/>
                  <w:r w:rsidRPr="006E18A6">
                    <w:rPr>
                      <w:sz w:val="20"/>
                      <w:szCs w:val="20"/>
                    </w:rPr>
                    <w:t xml:space="preserve"> (RRP $19.99)</w:t>
                  </w:r>
                </w:p>
              </w:tc>
              <w:tc>
                <w:tcPr>
                  <w:tcW w:w="1578" w:type="dxa"/>
                </w:tcPr>
                <w:p w:rsidR="00AC2C42" w:rsidRPr="00257B6E" w:rsidRDefault="00AC2C42" w:rsidP="00CA7A2A">
                  <w:pPr>
                    <w:rPr>
                      <w:i/>
                      <w:sz w:val="20"/>
                      <w:szCs w:val="20"/>
                    </w:rPr>
                  </w:pPr>
                  <w:r w:rsidRPr="00E13E32">
                    <w:rPr>
                      <w:sz w:val="20"/>
                      <w:szCs w:val="20"/>
                    </w:rPr>
                    <w:t>Judging</w:t>
                  </w:r>
                  <w:r w:rsidR="006E18A6">
                    <w:rPr>
                      <w:sz w:val="20"/>
                      <w:szCs w:val="20"/>
                    </w:rPr>
                    <w:t xml:space="preserve"> on 16</w:t>
                  </w:r>
                  <w:r w:rsidR="0055072D">
                    <w:rPr>
                      <w:sz w:val="20"/>
                      <w:szCs w:val="20"/>
                    </w:rPr>
                    <w:t>/</w:t>
                  </w:r>
                  <w:r w:rsidR="006E18A6">
                    <w:rPr>
                      <w:sz w:val="20"/>
                      <w:szCs w:val="20"/>
                    </w:rPr>
                    <w:t>07</w:t>
                  </w:r>
                  <w:r w:rsidRPr="00E13E32">
                    <w:rPr>
                      <w:sz w:val="20"/>
                      <w:szCs w:val="20"/>
                    </w:rPr>
                    <w:t>/18 at 11:00am AEST</w:t>
                  </w:r>
                </w:p>
              </w:tc>
              <w:tc>
                <w:tcPr>
                  <w:tcW w:w="1373" w:type="dxa"/>
                </w:tcPr>
                <w:p w:rsidR="00AC2C42" w:rsidRPr="006F717F" w:rsidRDefault="006E18A6" w:rsidP="009E788E">
                  <w:pPr>
                    <w:rPr>
                      <w:sz w:val="20"/>
                      <w:szCs w:val="20"/>
                    </w:rPr>
                  </w:pPr>
                  <w:r>
                    <w:rPr>
                      <w:sz w:val="20"/>
                      <w:szCs w:val="20"/>
                    </w:rPr>
                    <w:t>5</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825274">
              <w:rPr>
                <w:sz w:val="20"/>
                <w:szCs w:val="20"/>
              </w:rPr>
              <w:t>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825274">
        <w:rPr>
          <w:sz w:val="20"/>
          <w:szCs w:val="20"/>
        </w:rPr>
        <w:t>s</w:t>
      </w:r>
      <w:r w:rsidR="002E53C0"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825274">
        <w:rPr>
          <w:sz w:val="20"/>
          <w:szCs w:val="20"/>
        </w:rPr>
        <w:t>thirteen (13) 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825274">
        <w:rPr>
          <w:sz w:val="20"/>
          <w:szCs w:val="20"/>
        </w:rPr>
        <w:t>s</w:t>
      </w:r>
      <w:r w:rsidR="0055072D">
        <w:rPr>
          <w:sz w:val="20"/>
          <w:szCs w:val="20"/>
        </w:rPr>
        <w:t xml:space="preserve"> </w:t>
      </w:r>
      <w:r w:rsidRPr="006F717F">
        <w:rPr>
          <w:sz w:val="20"/>
          <w:szCs w:val="20"/>
        </w:rPr>
        <w:t>will be determined by skill. Chance plays no part in determining the winner</w:t>
      </w:r>
      <w:r w:rsidR="00825274">
        <w:rPr>
          <w:sz w:val="20"/>
          <w:szCs w:val="20"/>
        </w:rPr>
        <w:t>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825274">
        <w:rPr>
          <w:sz w:val="20"/>
          <w:szCs w:val="20"/>
        </w:rPr>
        <w:t xml:space="preserve">each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825274">
        <w:rPr>
          <w:sz w:val="20"/>
          <w:szCs w:val="20"/>
        </w:rPr>
        <w:t>any</w:t>
      </w:r>
      <w:r w:rsidR="00D00BF6">
        <w:rPr>
          <w:sz w:val="20"/>
          <w:szCs w:val="20"/>
        </w:rPr>
        <w:t xml:space="preserve"> 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6E18A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3A08D1"/>
    <w:rsid w:val="0045233E"/>
    <w:rsid w:val="00463CB7"/>
    <w:rsid w:val="004876ED"/>
    <w:rsid w:val="004928A9"/>
    <w:rsid w:val="004C2D45"/>
    <w:rsid w:val="00537F09"/>
    <w:rsid w:val="005462B9"/>
    <w:rsid w:val="0055072D"/>
    <w:rsid w:val="00555E3B"/>
    <w:rsid w:val="005911CC"/>
    <w:rsid w:val="005B4021"/>
    <w:rsid w:val="005D74B8"/>
    <w:rsid w:val="00617EF3"/>
    <w:rsid w:val="006638D9"/>
    <w:rsid w:val="00687385"/>
    <w:rsid w:val="006E18A6"/>
    <w:rsid w:val="006F717F"/>
    <w:rsid w:val="00746905"/>
    <w:rsid w:val="00774881"/>
    <w:rsid w:val="007B5E6F"/>
    <w:rsid w:val="007C0218"/>
    <w:rsid w:val="007C6796"/>
    <w:rsid w:val="00825274"/>
    <w:rsid w:val="008625F4"/>
    <w:rsid w:val="00886FB5"/>
    <w:rsid w:val="008B484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553A7"/>
    <w:rsid w:val="00C638BD"/>
    <w:rsid w:val="00C74DE7"/>
    <w:rsid w:val="00CA7A2A"/>
    <w:rsid w:val="00CB0664"/>
    <w:rsid w:val="00CD6EF0"/>
    <w:rsid w:val="00D00BF6"/>
    <w:rsid w:val="00D160E8"/>
    <w:rsid w:val="00D71C86"/>
    <w:rsid w:val="00DB4088"/>
    <w:rsid w:val="00DF10B9"/>
    <w:rsid w:val="00E021EB"/>
    <w:rsid w:val="00E04B6F"/>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B96E-886B-4533-949D-CF4575A3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2018-07-10T01:10:00Z</dcterms:created>
  <dcterms:modified xsi:type="dcterms:W3CDTF">2018-07-10T01:10:00Z</dcterms:modified>
</cp:coreProperties>
</file>